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FB" w:rsidRPr="004A39F8" w:rsidRDefault="00254951" w:rsidP="004A39F8">
      <w:pPr>
        <w:pStyle w:val="CL2013Title"/>
        <w:rPr>
          <w:lang w:val="en-GB" w:eastAsia="tr-TR"/>
        </w:rPr>
      </w:pPr>
      <w:r>
        <w:rPr>
          <w:lang w:val="en-GB" w:eastAsia="tr-TR"/>
        </w:rPr>
        <w:t xml:space="preserve">Oxford Children’s Corpus: a Corpus of Children’s Writing, </w:t>
      </w:r>
      <w:r w:rsidR="00F24DCA">
        <w:rPr>
          <w:lang w:val="en-GB" w:eastAsia="tr-TR"/>
        </w:rPr>
        <w:t>Reading, and Education</w:t>
      </w:r>
    </w:p>
    <w:tbl>
      <w:tblPr>
        <w:tblW w:w="5000" w:type="pct"/>
        <w:tblLayout w:type="fixed"/>
        <w:tblLook w:val="0000"/>
      </w:tblPr>
      <w:tblGrid>
        <w:gridCol w:w="2446"/>
        <w:gridCol w:w="2445"/>
      </w:tblGrid>
      <w:tr w:rsidR="00254951" w:rsidRPr="004A39F8" w:rsidTr="00F061C6">
        <w:tc>
          <w:tcPr>
            <w:tcW w:w="2446" w:type="dxa"/>
          </w:tcPr>
          <w:p w:rsidR="00254951" w:rsidRPr="004A39F8" w:rsidRDefault="00254951" w:rsidP="00F061C6">
            <w:pPr>
              <w:pStyle w:val="CL2013Author"/>
              <w:rPr>
                <w:lang w:val="en-GB"/>
              </w:rPr>
            </w:pPr>
            <w:r>
              <w:rPr>
                <w:lang w:val="en-GB"/>
              </w:rPr>
              <w:t>Nilanjana Bane</w:t>
            </w:r>
            <w:r w:rsidRPr="007D4BAA">
              <w:rPr>
                <w:lang w:val="en-GB"/>
              </w:rPr>
              <w:t>rj</w:t>
            </w:r>
            <w:r w:rsidR="00F061C6" w:rsidRPr="007D4BAA">
              <w:rPr>
                <w:lang w:val="en-GB"/>
              </w:rPr>
              <w:t>i</w:t>
            </w:r>
          </w:p>
        </w:tc>
        <w:tc>
          <w:tcPr>
            <w:tcW w:w="2445" w:type="dxa"/>
          </w:tcPr>
          <w:p w:rsidR="00254951" w:rsidRPr="004A39F8" w:rsidRDefault="00254951" w:rsidP="00F061C6">
            <w:pPr>
              <w:pStyle w:val="CL2013Author"/>
              <w:rPr>
                <w:sz w:val="26"/>
                <w:lang w:val="en-GB" w:eastAsia="zh-CN"/>
              </w:rPr>
            </w:pPr>
            <w:r>
              <w:rPr>
                <w:lang w:val="en-GB" w:eastAsia="zh-CN"/>
              </w:rPr>
              <w:t>Vineeta Gupta</w:t>
            </w:r>
          </w:p>
        </w:tc>
      </w:tr>
      <w:tr w:rsidR="00254951" w:rsidRPr="004A39F8" w:rsidTr="00F061C6">
        <w:tc>
          <w:tcPr>
            <w:tcW w:w="2446" w:type="dxa"/>
          </w:tcPr>
          <w:p w:rsidR="00254951" w:rsidRPr="004A39F8" w:rsidRDefault="00254951" w:rsidP="00F061C6">
            <w:pPr>
              <w:pStyle w:val="CL2013Affiliation"/>
              <w:rPr>
                <w:lang w:val="en-GB"/>
              </w:rPr>
            </w:pPr>
            <w:r>
              <w:rPr>
                <w:lang w:val="en-GB"/>
              </w:rPr>
              <w:t>Oxford University Press, Education Division</w:t>
            </w:r>
          </w:p>
        </w:tc>
        <w:tc>
          <w:tcPr>
            <w:tcW w:w="2445" w:type="dxa"/>
          </w:tcPr>
          <w:p w:rsidR="00254951" w:rsidRPr="004A39F8" w:rsidRDefault="00254951" w:rsidP="00F061C6">
            <w:pPr>
              <w:pStyle w:val="CL2013Affiliation"/>
              <w:rPr>
                <w:lang w:val="en-GB" w:eastAsia="tr-TR"/>
              </w:rPr>
            </w:pPr>
            <w:r>
              <w:rPr>
                <w:lang w:val="en-GB"/>
              </w:rPr>
              <w:t>Oxford University Press, Education Division</w:t>
            </w:r>
            <w:r w:rsidRPr="004A39F8">
              <w:rPr>
                <w:lang w:val="en-GB" w:eastAsia="zh-CN"/>
              </w:rPr>
              <w:t xml:space="preserve"> </w:t>
            </w:r>
          </w:p>
        </w:tc>
      </w:tr>
      <w:tr w:rsidR="00254951" w:rsidRPr="004A39F8" w:rsidTr="00F061C6">
        <w:tc>
          <w:tcPr>
            <w:tcW w:w="2446" w:type="dxa"/>
          </w:tcPr>
          <w:p w:rsidR="00254951" w:rsidRPr="00DD26E2" w:rsidRDefault="00B55328" w:rsidP="00F061C6">
            <w:pPr>
              <w:pStyle w:val="CL2013Emailaddress"/>
              <w:rPr>
                <w:rFonts w:cs="Courier New"/>
                <w:sz w:val="14"/>
                <w:szCs w:val="14"/>
                <w:lang w:val="en-GB" w:eastAsia="tr-TR"/>
              </w:rPr>
            </w:pPr>
            <w:r w:rsidRPr="00DD26E2">
              <w:rPr>
                <w:rFonts w:cs="Courier New"/>
                <w:sz w:val="14"/>
                <w:szCs w:val="14"/>
                <w:lang w:val="en-GB" w:eastAsia="tr-TR"/>
              </w:rPr>
              <w:t>nilanjana.banerji@oup.com</w:t>
            </w:r>
          </w:p>
        </w:tc>
        <w:tc>
          <w:tcPr>
            <w:tcW w:w="2445" w:type="dxa"/>
          </w:tcPr>
          <w:p w:rsidR="00254951" w:rsidRPr="00B55328" w:rsidRDefault="00B55328" w:rsidP="00B55328">
            <w:pPr>
              <w:pStyle w:val="CL2013Emailaddress"/>
              <w:jc w:val="left"/>
              <w:rPr>
                <w:rFonts w:cs="Courier New"/>
                <w:sz w:val="16"/>
                <w:szCs w:val="16"/>
                <w:lang w:val="en-GB" w:eastAsia="tr-TR"/>
              </w:rPr>
            </w:pPr>
            <w:r w:rsidRPr="00B55328">
              <w:rPr>
                <w:rFonts w:cs="Courier New"/>
                <w:sz w:val="16"/>
                <w:szCs w:val="16"/>
                <w:lang w:val="en-GB" w:eastAsia="tr-TR"/>
              </w:rPr>
              <w:t>vineeta.gupta@oup.com</w:t>
            </w:r>
          </w:p>
        </w:tc>
      </w:tr>
    </w:tbl>
    <w:p w:rsidR="00254951" w:rsidRPr="004A39F8" w:rsidRDefault="00254951" w:rsidP="00254951">
      <w:pPr>
        <w:pStyle w:val="CL2013SectionHeading"/>
        <w:numPr>
          <w:ilvl w:val="0"/>
          <w:numId w:val="0"/>
        </w:numPr>
        <w:rPr>
          <w:lang w:val="en-GB"/>
        </w:rPr>
      </w:pPr>
    </w:p>
    <w:tbl>
      <w:tblPr>
        <w:tblW w:w="5000" w:type="pct"/>
        <w:tblLayout w:type="fixed"/>
        <w:tblLook w:val="0000"/>
      </w:tblPr>
      <w:tblGrid>
        <w:gridCol w:w="2446"/>
        <w:gridCol w:w="2445"/>
      </w:tblGrid>
      <w:tr w:rsidR="00254951" w:rsidRPr="004A39F8" w:rsidTr="00F061C6">
        <w:tc>
          <w:tcPr>
            <w:tcW w:w="2446" w:type="dxa"/>
          </w:tcPr>
          <w:p w:rsidR="00254951" w:rsidRPr="004A39F8" w:rsidRDefault="00254951" w:rsidP="00254951">
            <w:pPr>
              <w:pStyle w:val="CL2013Author"/>
              <w:rPr>
                <w:lang w:val="en-GB"/>
              </w:rPr>
            </w:pPr>
            <w:r>
              <w:rPr>
                <w:lang w:val="en-GB"/>
              </w:rPr>
              <w:t>Adam Kilgarriff</w:t>
            </w:r>
          </w:p>
        </w:tc>
        <w:tc>
          <w:tcPr>
            <w:tcW w:w="2445" w:type="dxa"/>
          </w:tcPr>
          <w:p w:rsidR="00254951" w:rsidRPr="004A39F8" w:rsidRDefault="00254951" w:rsidP="00F061C6">
            <w:pPr>
              <w:pStyle w:val="CL2013Author"/>
              <w:rPr>
                <w:sz w:val="26"/>
                <w:lang w:val="en-GB" w:eastAsia="zh-CN"/>
              </w:rPr>
            </w:pPr>
            <w:r>
              <w:rPr>
                <w:lang w:val="en-GB" w:eastAsia="zh-CN"/>
              </w:rPr>
              <w:t>David Tugwell</w:t>
            </w:r>
          </w:p>
        </w:tc>
      </w:tr>
      <w:tr w:rsidR="00254951" w:rsidRPr="004A39F8" w:rsidTr="00F061C6">
        <w:tc>
          <w:tcPr>
            <w:tcW w:w="2446" w:type="dxa"/>
          </w:tcPr>
          <w:p w:rsidR="00254951" w:rsidRPr="004A39F8" w:rsidRDefault="00343CED" w:rsidP="00F061C6">
            <w:pPr>
              <w:pStyle w:val="CL2013Affiliation"/>
              <w:rPr>
                <w:lang w:val="en-GB"/>
              </w:rPr>
            </w:pPr>
            <w:r>
              <w:rPr>
                <w:lang w:val="en-GB"/>
              </w:rPr>
              <w:t>Lexical Computing Ltd.</w:t>
            </w:r>
          </w:p>
        </w:tc>
        <w:tc>
          <w:tcPr>
            <w:tcW w:w="2445" w:type="dxa"/>
          </w:tcPr>
          <w:p w:rsidR="00254951" w:rsidRPr="004A39F8" w:rsidRDefault="00343CED" w:rsidP="00F061C6">
            <w:pPr>
              <w:pStyle w:val="CL2013Affiliation"/>
              <w:rPr>
                <w:lang w:val="en-GB" w:eastAsia="tr-TR"/>
              </w:rPr>
            </w:pPr>
            <w:r>
              <w:rPr>
                <w:lang w:val="en-GB" w:eastAsia="zh-CN"/>
              </w:rPr>
              <w:t xml:space="preserve">Lexical Computing Ltd. </w:t>
            </w:r>
          </w:p>
        </w:tc>
      </w:tr>
      <w:tr w:rsidR="00254951" w:rsidRPr="004A39F8" w:rsidTr="00F061C6">
        <w:tc>
          <w:tcPr>
            <w:tcW w:w="2446" w:type="dxa"/>
          </w:tcPr>
          <w:p w:rsidR="00254951" w:rsidRPr="00B55328" w:rsidRDefault="00B55328" w:rsidP="00B55328">
            <w:pPr>
              <w:pStyle w:val="CL2013Emailaddress"/>
              <w:jc w:val="left"/>
              <w:rPr>
                <w:rFonts w:cs="Courier New"/>
                <w:sz w:val="16"/>
                <w:szCs w:val="16"/>
                <w:lang w:val="en-GB" w:eastAsia="tr-TR"/>
              </w:rPr>
            </w:pPr>
            <w:r w:rsidRPr="00B55328">
              <w:rPr>
                <w:rFonts w:cs="Courier New"/>
                <w:sz w:val="16"/>
                <w:szCs w:val="16"/>
                <w:lang w:val="en-GB" w:eastAsia="tr-TR"/>
              </w:rPr>
              <w:t>adam@lexmasterclass.com</w:t>
            </w:r>
          </w:p>
        </w:tc>
        <w:tc>
          <w:tcPr>
            <w:tcW w:w="2445" w:type="dxa"/>
          </w:tcPr>
          <w:p w:rsidR="00254951" w:rsidRPr="00B55328" w:rsidRDefault="00B55328" w:rsidP="00F061C6">
            <w:pPr>
              <w:pStyle w:val="CL2013Emailaddress"/>
              <w:rPr>
                <w:rFonts w:cs="Courier New"/>
                <w:sz w:val="16"/>
                <w:szCs w:val="16"/>
                <w:lang w:val="en-GB" w:eastAsia="tr-TR"/>
              </w:rPr>
            </w:pPr>
            <w:r w:rsidRPr="00B55328">
              <w:rPr>
                <w:sz w:val="16"/>
                <w:szCs w:val="16"/>
                <w:lang w:val="en-GB" w:eastAsia="tr-TR"/>
              </w:rPr>
              <w:t>dtugwel</w:t>
            </w:r>
            <w:r w:rsidR="00254951" w:rsidRPr="00B55328">
              <w:rPr>
                <w:sz w:val="16"/>
                <w:szCs w:val="16"/>
                <w:lang w:val="en-GB" w:eastAsia="tr-TR"/>
              </w:rPr>
              <w:t>l@</w:t>
            </w:r>
            <w:r w:rsidRPr="00B55328">
              <w:rPr>
                <w:sz w:val="16"/>
                <w:szCs w:val="16"/>
                <w:lang w:val="en-GB" w:eastAsia="tr-TR"/>
              </w:rPr>
              <w:t>gmail.com</w:t>
            </w:r>
          </w:p>
        </w:tc>
      </w:tr>
    </w:tbl>
    <w:p w:rsidR="009968FB" w:rsidRPr="00254951" w:rsidRDefault="00343CED" w:rsidP="001B5DF5">
      <w:pPr>
        <w:pStyle w:val="CL2013SectionHeading"/>
        <w:rPr>
          <w:lang w:val="en-GB"/>
        </w:rPr>
      </w:pPr>
      <w:r>
        <w:rPr>
          <w:rFonts w:eastAsia="PMingLiU"/>
          <w:lang w:val="en-GB"/>
        </w:rPr>
        <w:t>Introduction</w:t>
      </w:r>
    </w:p>
    <w:p w:rsidR="00960402" w:rsidRPr="007D4BAA" w:rsidRDefault="00E7200C" w:rsidP="00960402">
      <w:pPr>
        <w:pStyle w:val="CL2013Text"/>
        <w:rPr>
          <w:lang w:val="en-GB"/>
        </w:rPr>
      </w:pPr>
      <w:r w:rsidRPr="007D4BAA">
        <w:rPr>
          <w:lang w:val="en-GB"/>
        </w:rPr>
        <w:t>The Oxford Children’s Corpus</w:t>
      </w:r>
      <w:r w:rsidR="00BF733A" w:rsidRPr="007D4BAA">
        <w:rPr>
          <w:lang w:val="en-GB"/>
        </w:rPr>
        <w:t xml:space="preserve"> (OCC)</w:t>
      </w:r>
      <w:r w:rsidRPr="007D4BAA">
        <w:rPr>
          <w:lang w:val="en-GB"/>
        </w:rPr>
        <w:t>, as it was in 2011, is described in Wild et al (2011, 2012)</w:t>
      </w:r>
      <w:r w:rsidR="002B42FD" w:rsidRPr="007D4BAA">
        <w:rPr>
          <w:lang w:val="en-GB"/>
        </w:rPr>
        <w:t xml:space="preserve">.  This was a corpus of writing for children.  Since then OUP has </w:t>
      </w:r>
      <w:r w:rsidR="00960402" w:rsidRPr="007D4BAA">
        <w:rPr>
          <w:lang w:val="en-GB"/>
        </w:rPr>
        <w:t>developed</w:t>
      </w:r>
      <w:r w:rsidR="00BF733A" w:rsidRPr="007D4BAA">
        <w:rPr>
          <w:lang w:val="en-GB"/>
        </w:rPr>
        <w:t xml:space="preserve"> a ‘children’</w:t>
      </w:r>
      <w:r w:rsidR="00DC2266" w:rsidRPr="007D4BAA">
        <w:rPr>
          <w:lang w:val="en-GB"/>
        </w:rPr>
        <w:t>s writing’ component of the corpus</w:t>
      </w:r>
      <w:r w:rsidR="00960402" w:rsidRPr="007D4BAA">
        <w:rPr>
          <w:lang w:val="en-GB"/>
        </w:rPr>
        <w:t xml:space="preserve">, primarily with data from the BBC Radio 2 </w:t>
      </w:r>
      <w:r w:rsidR="001E6640" w:rsidRPr="007D4BAA">
        <w:rPr>
          <w:lang w:val="en-GB"/>
        </w:rPr>
        <w:t>‘</w:t>
      </w:r>
      <w:r w:rsidR="00960402" w:rsidRPr="007D4BAA">
        <w:rPr>
          <w:lang w:val="en-GB"/>
        </w:rPr>
        <w:t>500 Words</w:t>
      </w:r>
      <w:r w:rsidR="001E6640" w:rsidRPr="007D4BAA">
        <w:rPr>
          <w:lang w:val="en-GB"/>
        </w:rPr>
        <w:t>’</w:t>
      </w:r>
      <w:r w:rsidR="00960402" w:rsidRPr="007D4BAA">
        <w:rPr>
          <w:lang w:val="en-GB"/>
        </w:rPr>
        <w:t xml:space="preserve"> short story writing competition. This is a competition that runs in the spring every year with children aged 4-13 submitting </w:t>
      </w:r>
      <w:r w:rsidR="00323CAA" w:rsidRPr="007D4BAA">
        <w:rPr>
          <w:lang w:val="en-GB"/>
        </w:rPr>
        <w:t>entries up to 500 words long, with</w:t>
      </w:r>
      <w:r w:rsidR="00960402" w:rsidRPr="007D4BAA">
        <w:rPr>
          <w:lang w:val="en-GB"/>
        </w:rPr>
        <w:t xml:space="preserve"> </w:t>
      </w:r>
      <w:r w:rsidR="00323CAA" w:rsidRPr="007D4BAA">
        <w:rPr>
          <w:lang w:val="en-GB"/>
        </w:rPr>
        <w:t>winners</w:t>
      </w:r>
      <w:r w:rsidR="00960402" w:rsidRPr="007D4BAA">
        <w:rPr>
          <w:lang w:val="en-GB"/>
        </w:rPr>
        <w:t xml:space="preserve"> announced at the Hay Literary Festival.  All shortlisted items can be read online.</w:t>
      </w:r>
      <w:r w:rsidR="00960402" w:rsidRPr="007D4BAA">
        <w:rPr>
          <w:rStyle w:val="FootnoteReference"/>
          <w:lang w:val="en-GB"/>
        </w:rPr>
        <w:footnoteReference w:id="1"/>
      </w:r>
      <w:r w:rsidR="00960402" w:rsidRPr="007D4BAA">
        <w:rPr>
          <w:lang w:val="en-GB"/>
        </w:rPr>
        <w:t xml:space="preserve"> </w:t>
      </w:r>
    </w:p>
    <w:p w:rsidR="00F061C6" w:rsidRPr="007D4BAA" w:rsidRDefault="00313033" w:rsidP="00960402">
      <w:pPr>
        <w:pStyle w:val="CL2013Text"/>
        <w:rPr>
          <w:lang w:val="en-GB"/>
        </w:rPr>
      </w:pPr>
      <w:r w:rsidRPr="007D4BAA">
        <w:rPr>
          <w:lang w:val="en-GB"/>
        </w:rPr>
        <w:t>Lexical Computing Ltd</w:t>
      </w:r>
      <w:r w:rsidR="00DC2266" w:rsidRPr="007D4BAA">
        <w:rPr>
          <w:lang w:val="en-GB"/>
        </w:rPr>
        <w:t xml:space="preserve"> </w:t>
      </w:r>
      <w:r w:rsidR="00F24DCA" w:rsidRPr="007D4BAA">
        <w:rPr>
          <w:lang w:val="en-GB"/>
        </w:rPr>
        <w:t xml:space="preserve">is working </w:t>
      </w:r>
      <w:r w:rsidR="00F24DCA" w:rsidRPr="007D4BAA">
        <w:rPr>
          <w:szCs w:val="22"/>
          <w:lang w:val="en-GB"/>
        </w:rPr>
        <w:t xml:space="preserve">with </w:t>
      </w:r>
      <w:r w:rsidR="00F061C6" w:rsidRPr="007D4BAA">
        <w:rPr>
          <w:szCs w:val="22"/>
          <w:lang w:val="en-GB"/>
        </w:rPr>
        <w:t xml:space="preserve">the Children's Dictionary and Language team at Oxford University Press to analyse the language that the children use.  </w:t>
      </w:r>
      <w:r w:rsidR="00960402" w:rsidRPr="007D4BAA">
        <w:rPr>
          <w:szCs w:val="22"/>
          <w:lang w:val="en-GB"/>
        </w:rPr>
        <w:t>The 74,000 entries received in 2012</w:t>
      </w:r>
      <w:r w:rsidR="00323CAA" w:rsidRPr="007D4BAA">
        <w:rPr>
          <w:szCs w:val="22"/>
          <w:lang w:val="en-GB"/>
        </w:rPr>
        <w:t xml:space="preserve"> (</w:t>
      </w:r>
      <w:r w:rsidR="001E6640" w:rsidRPr="007D4BAA">
        <w:rPr>
          <w:szCs w:val="22"/>
          <w:lang w:val="en-GB"/>
        </w:rPr>
        <w:t xml:space="preserve">called </w:t>
      </w:r>
      <w:proofErr w:type="spellStart"/>
      <w:r w:rsidR="001E6640" w:rsidRPr="007D4BAA">
        <w:rPr>
          <w:szCs w:val="22"/>
          <w:lang w:val="en-GB"/>
        </w:rPr>
        <w:t>Beebo</w:t>
      </w:r>
      <w:r w:rsidR="00323CAA" w:rsidRPr="007D4BAA">
        <w:rPr>
          <w:szCs w:val="22"/>
          <w:lang w:val="en-GB"/>
        </w:rPr>
        <w:t>x</w:t>
      </w:r>
      <w:proofErr w:type="spellEnd"/>
      <w:r w:rsidR="00323CAA" w:rsidRPr="007D4BAA">
        <w:rPr>
          <w:szCs w:val="22"/>
          <w:lang w:val="en-GB"/>
        </w:rPr>
        <w:t xml:space="preserve"> below) form</w:t>
      </w:r>
      <w:r w:rsidR="00960402" w:rsidRPr="007D4BAA">
        <w:rPr>
          <w:szCs w:val="22"/>
          <w:lang w:val="en-GB"/>
        </w:rPr>
        <w:t xml:space="preserve"> a large part of OCC-W, </w:t>
      </w:r>
      <w:r w:rsidR="00F061C6" w:rsidRPr="007D4BAA">
        <w:rPr>
          <w:szCs w:val="22"/>
          <w:lang w:val="en-GB"/>
        </w:rPr>
        <w:t>the Children</w:t>
      </w:r>
      <w:r w:rsidR="00323CAA" w:rsidRPr="007D4BAA">
        <w:rPr>
          <w:szCs w:val="22"/>
          <w:lang w:val="en-GB"/>
        </w:rPr>
        <w:t xml:space="preserve">’s </w:t>
      </w:r>
      <w:proofErr w:type="gramStart"/>
      <w:r w:rsidR="00323CAA" w:rsidRPr="007D4BAA">
        <w:rPr>
          <w:szCs w:val="22"/>
          <w:lang w:val="en-GB"/>
        </w:rPr>
        <w:t>Writing</w:t>
      </w:r>
      <w:proofErr w:type="gramEnd"/>
      <w:r w:rsidR="00323CAA" w:rsidRPr="007D4BAA">
        <w:rPr>
          <w:szCs w:val="22"/>
          <w:lang w:val="en-GB"/>
        </w:rPr>
        <w:t xml:space="preserve"> component of the OCC</w:t>
      </w:r>
      <w:r w:rsidR="00F061C6" w:rsidRPr="007D4BAA">
        <w:rPr>
          <w:szCs w:val="22"/>
          <w:lang w:val="en-GB"/>
        </w:rPr>
        <w:t>.  The OCC as it was when last reported on forms the hub of the Reading component (OCC-R) and we have also gathered curriculum materials to fo</w:t>
      </w:r>
      <w:bookmarkStart w:id="0" w:name="_GoBack"/>
      <w:bookmarkEnd w:id="0"/>
      <w:r w:rsidR="00F061C6" w:rsidRPr="007D4BAA">
        <w:rPr>
          <w:szCs w:val="22"/>
          <w:lang w:val="en-GB"/>
        </w:rPr>
        <w:t>rm the Education component (OCC-E).</w:t>
      </w:r>
    </w:p>
    <w:p w:rsidR="00F061C6" w:rsidRDefault="001E6640" w:rsidP="00A137F0">
      <w:pPr>
        <w:pStyle w:val="CL2013TextIndent"/>
        <w:rPr>
          <w:szCs w:val="22"/>
          <w:lang w:val="en-GB"/>
        </w:rPr>
      </w:pPr>
      <w:r>
        <w:rPr>
          <w:szCs w:val="22"/>
          <w:lang w:val="en-GB"/>
        </w:rPr>
        <w:t xml:space="preserve">Here we focus on </w:t>
      </w:r>
      <w:proofErr w:type="spellStart"/>
      <w:r>
        <w:rPr>
          <w:szCs w:val="22"/>
          <w:lang w:val="en-GB"/>
        </w:rPr>
        <w:t>Beebo</w:t>
      </w:r>
      <w:r w:rsidR="00F061C6">
        <w:rPr>
          <w:szCs w:val="22"/>
          <w:lang w:val="en-GB"/>
        </w:rPr>
        <w:t>x</w:t>
      </w:r>
      <w:proofErr w:type="spellEnd"/>
      <w:r w:rsidR="00F061C6">
        <w:rPr>
          <w:szCs w:val="22"/>
          <w:lang w:val="en-GB"/>
        </w:rPr>
        <w:t>, describing the data and presenting some first results from the analysis of the 2012 data. In April this will be joined by the 2013 data, and any conference presentation in July 2013 will talk about the new data too.</w:t>
      </w:r>
    </w:p>
    <w:p w:rsidR="00F061C6" w:rsidRDefault="00F061C6" w:rsidP="00A137F0">
      <w:pPr>
        <w:pStyle w:val="CL2013TextIndent"/>
        <w:rPr>
          <w:rStyle w:val="apple-converted-space"/>
          <w:color w:val="333333"/>
          <w:szCs w:val="22"/>
          <w:shd w:val="clear" w:color="auto" w:fill="DBDFEB"/>
        </w:rPr>
      </w:pPr>
    </w:p>
    <w:p w:rsidR="00BF733A" w:rsidRDefault="008F0F7E" w:rsidP="00A137F0">
      <w:pPr>
        <w:pStyle w:val="CL2013TextIndent"/>
        <w:rPr>
          <w:rStyle w:val="apple-converted-space"/>
          <w:color w:val="333333"/>
          <w:szCs w:val="22"/>
          <w:shd w:val="clear" w:color="auto" w:fill="DBDFEB"/>
        </w:rPr>
      </w:pPr>
      <w:r>
        <w:rPr>
          <w:rStyle w:val="apple-converted-space"/>
          <w:color w:val="333333"/>
          <w:szCs w:val="22"/>
          <w:shd w:val="clear" w:color="auto" w:fill="DBDFEB"/>
        </w:rPr>
        <w:t xml:space="preserve"> </w:t>
      </w:r>
    </w:p>
    <w:p w:rsidR="001B5DF5" w:rsidRDefault="001B5DF5" w:rsidP="001B5DF5">
      <w:pPr>
        <w:pStyle w:val="Heading1"/>
        <w:rPr>
          <w:lang w:val="en-GB"/>
        </w:rPr>
      </w:pPr>
      <w:r>
        <w:rPr>
          <w:lang w:val="en-GB"/>
        </w:rPr>
        <w:t xml:space="preserve">The </w:t>
      </w:r>
      <w:proofErr w:type="spellStart"/>
      <w:r>
        <w:rPr>
          <w:lang w:val="en-GB"/>
        </w:rPr>
        <w:t>Beebox</w:t>
      </w:r>
      <w:proofErr w:type="spellEnd"/>
      <w:r>
        <w:rPr>
          <w:lang w:val="en-GB"/>
        </w:rPr>
        <w:t xml:space="preserve"> data</w:t>
      </w:r>
    </w:p>
    <w:p w:rsidR="001B5DF5" w:rsidRPr="00313033" w:rsidRDefault="001B5DF5" w:rsidP="001B5DF5">
      <w:pPr>
        <w:rPr>
          <w:sz w:val="22"/>
          <w:szCs w:val="22"/>
          <w:lang w:val="en-GB"/>
        </w:rPr>
      </w:pPr>
      <w:r w:rsidRPr="00313033">
        <w:rPr>
          <w:sz w:val="22"/>
          <w:szCs w:val="22"/>
          <w:lang w:val="en-GB"/>
        </w:rPr>
        <w:t xml:space="preserve">There are a total of 73,875 stories, with distribution by age and gender as in </w:t>
      </w:r>
      <w:r w:rsidR="00E170A3" w:rsidRPr="00313033">
        <w:rPr>
          <w:sz w:val="22"/>
          <w:szCs w:val="22"/>
          <w:lang w:val="en-GB"/>
        </w:rPr>
        <w:t>Figure 1.</w:t>
      </w:r>
    </w:p>
    <w:p w:rsidR="00E170A3" w:rsidRDefault="00E170A3" w:rsidP="001B5DF5">
      <w:pPr>
        <w:rPr>
          <w:lang w:val="en-GB"/>
        </w:rPr>
      </w:pPr>
    </w:p>
    <w:p w:rsidR="00E170A3" w:rsidRPr="001B5DF5" w:rsidRDefault="00E170A3" w:rsidP="001B5DF5">
      <w:pPr>
        <w:rPr>
          <w:lang w:val="en-GB"/>
        </w:rPr>
      </w:pPr>
      <w:r w:rsidRPr="00E170A3">
        <w:rPr>
          <w:noProof/>
          <w:lang w:val="en-GB" w:eastAsia="en-GB"/>
        </w:rPr>
        <w:lastRenderedPageBreak/>
        <w:drawing>
          <wp:inline distT="0" distB="0" distL="0" distR="0">
            <wp:extent cx="2968625" cy="2758995"/>
            <wp:effectExtent l="19050" t="0" r="22225" b="3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5DF5" w:rsidRDefault="001B5DF5" w:rsidP="00A137F0">
      <w:pPr>
        <w:pStyle w:val="CL2013TextIndent"/>
        <w:rPr>
          <w:lang w:val="en-GB"/>
        </w:rPr>
      </w:pPr>
    </w:p>
    <w:p w:rsidR="00E170A3" w:rsidRDefault="00E170A3" w:rsidP="00E170A3">
      <w:pPr>
        <w:pStyle w:val="Caption"/>
        <w:rPr>
          <w:lang w:val="en-GB"/>
        </w:rPr>
      </w:pPr>
      <w:proofErr w:type="gramStart"/>
      <w:r>
        <w:rPr>
          <w:lang w:val="en-GB"/>
        </w:rPr>
        <w:t>Figure 1.</w:t>
      </w:r>
      <w:proofErr w:type="gramEnd"/>
      <w:r>
        <w:rPr>
          <w:lang w:val="en-GB"/>
        </w:rPr>
        <w:t xml:space="preserve">  Age bands are, from bottom: up to 6, 7, 8, 9, 10, 11, 12, </w:t>
      </w:r>
      <w:proofErr w:type="gramStart"/>
      <w:r>
        <w:rPr>
          <w:lang w:val="en-GB"/>
        </w:rPr>
        <w:t>13</w:t>
      </w:r>
      <w:proofErr w:type="gramEnd"/>
      <w:r>
        <w:rPr>
          <w:lang w:val="en-GB"/>
        </w:rPr>
        <w:t>.</w:t>
      </w:r>
    </w:p>
    <w:p w:rsidR="00E170A3" w:rsidRDefault="00E170A3" w:rsidP="00E170A3">
      <w:pPr>
        <w:rPr>
          <w:lang w:val="en-GB"/>
        </w:rPr>
      </w:pPr>
    </w:p>
    <w:p w:rsidR="0037411C" w:rsidRDefault="00E170A3" w:rsidP="0037411C">
      <w:pPr>
        <w:pStyle w:val="CL2013Text"/>
        <w:rPr>
          <w:lang w:val="en-GB"/>
        </w:rPr>
      </w:pPr>
      <w:r>
        <w:rPr>
          <w:lang w:val="en-GB"/>
        </w:rPr>
        <w:t>Most stories are close to 500 words.  The total corpus size is 32.4 million words.</w:t>
      </w:r>
      <w:r w:rsidR="0037411C">
        <w:rPr>
          <w:lang w:val="en-GB"/>
        </w:rPr>
        <w:t xml:space="preserve">  </w:t>
      </w:r>
      <w:r w:rsidR="007724E6">
        <w:rPr>
          <w:lang w:val="en-GB"/>
        </w:rPr>
        <w:t>From a statistical point of view this is a dream: very large numbers of same-size samples.</w:t>
      </w:r>
    </w:p>
    <w:p w:rsidR="0037411C" w:rsidRDefault="0037411C" w:rsidP="0037411C">
      <w:pPr>
        <w:pStyle w:val="CL2013Text"/>
        <w:rPr>
          <w:lang w:val="en-GB"/>
        </w:rPr>
      </w:pPr>
      <w:r>
        <w:rPr>
          <w:lang w:val="en-GB"/>
        </w:rPr>
        <w:t xml:space="preserve">    We also have the BBC region (in most cases, this is the same as the county) for each story.  There are 54 of these regions, and for all but two, there are over 100 stories.  For 37 of 54 regions there are over 1000 stories.  </w:t>
      </w:r>
    </w:p>
    <w:p w:rsidR="0037411C" w:rsidRDefault="0037411C" w:rsidP="0037411C">
      <w:pPr>
        <w:pStyle w:val="CL2013TextIndent"/>
        <w:rPr>
          <w:i/>
          <w:lang w:val="en-GB"/>
        </w:rPr>
      </w:pPr>
      <w:r>
        <w:rPr>
          <w:lang w:val="en-GB"/>
        </w:rPr>
        <w:t>The stories have been delivered onl</w:t>
      </w:r>
      <w:r w:rsidR="00E31825">
        <w:rPr>
          <w:lang w:val="en-GB"/>
        </w:rPr>
        <w:t>i</w:t>
      </w:r>
      <w:r>
        <w:rPr>
          <w:lang w:val="en-GB"/>
        </w:rPr>
        <w:t>ne</w:t>
      </w:r>
      <w:r w:rsidR="00435FD1">
        <w:rPr>
          <w:lang w:val="en-GB"/>
        </w:rPr>
        <w:t xml:space="preserve">, with no editing or correction by the BBC or OUP, so are complete with grammar, spellings and punctuation as provided.  There are </w:t>
      </w:r>
      <w:r w:rsidR="00E31825">
        <w:rPr>
          <w:lang w:val="en-GB"/>
        </w:rPr>
        <w:t xml:space="preserve">48,000 hits for </w:t>
      </w:r>
      <w:r w:rsidR="00E31825">
        <w:rPr>
          <w:i/>
          <w:lang w:val="en-GB"/>
        </w:rPr>
        <w:t>friend</w:t>
      </w:r>
      <w:r w:rsidR="00E31825">
        <w:rPr>
          <w:lang w:val="en-GB"/>
        </w:rPr>
        <w:t xml:space="preserve"> – and 311 for </w:t>
      </w:r>
      <w:proofErr w:type="spellStart"/>
      <w:r w:rsidR="00E31825">
        <w:rPr>
          <w:i/>
          <w:lang w:val="en-GB"/>
        </w:rPr>
        <w:t>freind</w:t>
      </w:r>
      <w:proofErr w:type="spellEnd"/>
      <w:r w:rsidR="00E31825">
        <w:rPr>
          <w:i/>
          <w:lang w:val="en-GB"/>
        </w:rPr>
        <w:t xml:space="preserve">. </w:t>
      </w:r>
    </w:p>
    <w:p w:rsidR="007724E6" w:rsidRDefault="007724E6" w:rsidP="0037411C">
      <w:pPr>
        <w:pStyle w:val="CL2013TextIndent"/>
        <w:rPr>
          <w:lang w:val="en-GB"/>
        </w:rPr>
      </w:pPr>
      <w:r>
        <w:rPr>
          <w:lang w:val="en-GB"/>
        </w:rPr>
        <w:t xml:space="preserve">The data has all been lemmatised and part-of-speech-tagged, and then loaded into the Sketch Engine (Kilgarriff et al 2004).  </w:t>
      </w:r>
    </w:p>
    <w:p w:rsidR="007724E6" w:rsidRDefault="007724E6" w:rsidP="0037411C">
      <w:pPr>
        <w:pStyle w:val="CL2013TextIndent"/>
        <w:rPr>
          <w:lang w:val="en-GB"/>
        </w:rPr>
      </w:pPr>
    </w:p>
    <w:p w:rsidR="007724E6" w:rsidRPr="002F5BFB" w:rsidRDefault="007724E6" w:rsidP="007724E6">
      <w:pPr>
        <w:pStyle w:val="Heading1"/>
        <w:rPr>
          <w:szCs w:val="24"/>
          <w:lang w:val="en-GB"/>
        </w:rPr>
      </w:pPr>
      <w:r w:rsidRPr="002F5BFB">
        <w:rPr>
          <w:szCs w:val="24"/>
          <w:lang w:val="en-GB"/>
        </w:rPr>
        <w:t xml:space="preserve">Analyses </w:t>
      </w:r>
    </w:p>
    <w:p w:rsidR="002F5BFB" w:rsidRPr="002F5BFB" w:rsidRDefault="002F5BFB" w:rsidP="002F5BFB">
      <w:pPr>
        <w:rPr>
          <w:sz w:val="22"/>
          <w:szCs w:val="22"/>
          <w:lang w:val="en-GB"/>
        </w:rPr>
      </w:pPr>
      <w:r w:rsidRPr="002F5BFB">
        <w:rPr>
          <w:sz w:val="22"/>
          <w:szCs w:val="22"/>
          <w:lang w:val="en-GB"/>
        </w:rPr>
        <w:t xml:space="preserve">We have looked at </w:t>
      </w:r>
      <w:r w:rsidR="007945FE" w:rsidRPr="002F5BFB">
        <w:rPr>
          <w:sz w:val="22"/>
          <w:szCs w:val="22"/>
          <w:lang w:val="en-GB"/>
        </w:rPr>
        <w:t>contrasts with writing for children (OCC-R)</w:t>
      </w:r>
      <w:r w:rsidR="007724E6" w:rsidRPr="002F5BFB">
        <w:rPr>
          <w:sz w:val="22"/>
          <w:szCs w:val="22"/>
          <w:lang w:val="en-GB"/>
        </w:rPr>
        <w:t xml:space="preserve"> and variation by age, gender and region</w:t>
      </w:r>
      <w:r w:rsidRPr="002F5BFB">
        <w:rPr>
          <w:sz w:val="22"/>
          <w:szCs w:val="22"/>
          <w:lang w:val="en-GB"/>
        </w:rPr>
        <w:t>.</w:t>
      </w:r>
    </w:p>
    <w:p w:rsidR="002F5BFB" w:rsidRDefault="002F5BFB" w:rsidP="002F5BFB">
      <w:pPr>
        <w:rPr>
          <w:lang w:val="en-GB"/>
        </w:rPr>
      </w:pPr>
    </w:p>
    <w:p w:rsidR="007945FE" w:rsidRPr="007724E6" w:rsidRDefault="007945FE" w:rsidP="002F5BFB">
      <w:pPr>
        <w:pStyle w:val="Heading2"/>
        <w:rPr>
          <w:lang w:val="en-GB"/>
        </w:rPr>
      </w:pPr>
      <w:r>
        <w:rPr>
          <w:lang w:val="en-GB"/>
        </w:rPr>
        <w:t xml:space="preserve">Contrast with writing </w:t>
      </w:r>
      <w:r w:rsidRPr="002F5BFB">
        <w:rPr>
          <w:i/>
          <w:lang w:val="en-GB"/>
        </w:rPr>
        <w:t>for</w:t>
      </w:r>
      <w:r>
        <w:rPr>
          <w:lang w:val="en-GB"/>
        </w:rPr>
        <w:t xml:space="preserve"> children</w:t>
      </w:r>
    </w:p>
    <w:p w:rsidR="002F5BFB" w:rsidRDefault="002F5BFB" w:rsidP="007945FE">
      <w:pPr>
        <w:pStyle w:val="CL2013TextIndent"/>
        <w:ind w:firstLine="0"/>
        <w:rPr>
          <w:lang w:val="en-GB"/>
        </w:rPr>
      </w:pPr>
      <w:r>
        <w:rPr>
          <w:lang w:val="en-GB"/>
        </w:rPr>
        <w:t>W</w:t>
      </w:r>
      <w:r w:rsidR="007945FE">
        <w:rPr>
          <w:lang w:val="en-GB"/>
        </w:rPr>
        <w:t xml:space="preserve">e looked at the 200 keywords of </w:t>
      </w:r>
      <w:proofErr w:type="spellStart"/>
      <w:r w:rsidR="007945FE">
        <w:rPr>
          <w:lang w:val="en-GB"/>
        </w:rPr>
        <w:t>Beebox</w:t>
      </w:r>
      <w:proofErr w:type="spellEnd"/>
      <w:r w:rsidR="007945FE">
        <w:rPr>
          <w:lang w:val="en-GB"/>
        </w:rPr>
        <w:t xml:space="preserve"> in contrast to the 9 million words of 21</w:t>
      </w:r>
      <w:r w:rsidR="007945FE" w:rsidRPr="007945FE">
        <w:rPr>
          <w:vertAlign w:val="superscript"/>
          <w:lang w:val="en-GB"/>
        </w:rPr>
        <w:t>st</w:t>
      </w:r>
      <w:r w:rsidR="007945FE">
        <w:rPr>
          <w:lang w:val="en-GB"/>
        </w:rPr>
        <w:t xml:space="preserve"> century fiction written for children that we had within OCC-R. These were examined by one of the authors and classifi</w:t>
      </w:r>
      <w:r>
        <w:rPr>
          <w:lang w:val="en-GB"/>
        </w:rPr>
        <w:t>ed</w:t>
      </w:r>
      <w:r w:rsidR="001E6640">
        <w:rPr>
          <w:lang w:val="en-GB"/>
        </w:rPr>
        <w:t>.</w:t>
      </w:r>
      <w:r w:rsidR="007945FE">
        <w:rPr>
          <w:rStyle w:val="FootnoteReference"/>
          <w:lang w:val="en-GB"/>
        </w:rPr>
        <w:footnoteReference w:id="2"/>
      </w:r>
      <w:r w:rsidR="00F61B8A">
        <w:rPr>
          <w:lang w:val="en-GB"/>
        </w:rPr>
        <w:t xml:space="preserve"> </w:t>
      </w:r>
      <w:r w:rsidR="007945FE">
        <w:rPr>
          <w:lang w:val="en-GB"/>
        </w:rPr>
        <w:t>At the most general level, the classification was between</w:t>
      </w:r>
      <w:r w:rsidR="00F61B8A">
        <w:rPr>
          <w:lang w:val="en-GB"/>
        </w:rPr>
        <w:t xml:space="preserve"> writing problems, and </w:t>
      </w:r>
      <w:proofErr w:type="gramStart"/>
      <w:r w:rsidR="00F61B8A">
        <w:rPr>
          <w:lang w:val="en-GB"/>
        </w:rPr>
        <w:lastRenderedPageBreak/>
        <w:t>themes</w:t>
      </w:r>
      <w:proofErr w:type="gramEnd"/>
      <w:r w:rsidR="00F61B8A">
        <w:rPr>
          <w:lang w:val="en-GB"/>
        </w:rPr>
        <w:t xml:space="preserve">. </w:t>
      </w:r>
      <w:r w:rsidR="007945FE">
        <w:rPr>
          <w:lang w:val="en-GB"/>
        </w:rPr>
        <w:t xml:space="preserve">The writing problems included </w:t>
      </w:r>
      <w:proofErr w:type="spellStart"/>
      <w:r w:rsidR="007945FE">
        <w:rPr>
          <w:lang w:val="en-GB"/>
        </w:rPr>
        <w:t>uncapitalised</w:t>
      </w:r>
      <w:proofErr w:type="spellEnd"/>
      <w:r w:rsidR="007945FE">
        <w:rPr>
          <w:lang w:val="en-GB"/>
        </w:rPr>
        <w:t xml:space="preserve"> names, missing apostrophes (</w:t>
      </w:r>
      <w:r w:rsidR="007945FE">
        <w:rPr>
          <w:i/>
          <w:lang w:val="en-GB"/>
        </w:rPr>
        <w:t>cant, wont)</w:t>
      </w:r>
      <w:r w:rsidR="007945FE">
        <w:rPr>
          <w:lang w:val="en-GB"/>
        </w:rPr>
        <w:t>, hyphens (</w:t>
      </w:r>
      <w:r w:rsidR="002961F4">
        <w:rPr>
          <w:i/>
          <w:lang w:val="en-GB"/>
        </w:rPr>
        <w:t xml:space="preserve">hearted, haired, headed) </w:t>
      </w:r>
      <w:r w:rsidR="002961F4">
        <w:rPr>
          <w:lang w:val="en-GB"/>
        </w:rPr>
        <w:t>and inter-word spaces (</w:t>
      </w:r>
      <w:r w:rsidR="002961F4">
        <w:rPr>
          <w:i/>
          <w:lang w:val="en-GB"/>
        </w:rPr>
        <w:t xml:space="preserve">anymore, </w:t>
      </w:r>
      <w:proofErr w:type="spellStart"/>
      <w:r w:rsidR="002961F4">
        <w:rPr>
          <w:i/>
          <w:lang w:val="en-GB"/>
        </w:rPr>
        <w:t>aswell</w:t>
      </w:r>
      <w:proofErr w:type="spellEnd"/>
      <w:r w:rsidR="002961F4">
        <w:rPr>
          <w:i/>
          <w:lang w:val="en-GB"/>
        </w:rPr>
        <w:t xml:space="preserve">, </w:t>
      </w:r>
      <w:proofErr w:type="spellStart"/>
      <w:r w:rsidR="002961F4">
        <w:rPr>
          <w:i/>
          <w:lang w:val="en-GB"/>
        </w:rPr>
        <w:t>infront</w:t>
      </w:r>
      <w:proofErr w:type="spellEnd"/>
      <w:r w:rsidR="002961F4">
        <w:rPr>
          <w:lang w:val="en-GB"/>
        </w:rPr>
        <w:t>) as well as spellings (</w:t>
      </w:r>
      <w:proofErr w:type="spellStart"/>
      <w:r w:rsidR="001E6640">
        <w:rPr>
          <w:i/>
          <w:lang w:val="en-GB"/>
        </w:rPr>
        <w:t>whent</w:t>
      </w:r>
      <w:proofErr w:type="spellEnd"/>
      <w:r w:rsidR="001E6640">
        <w:rPr>
          <w:i/>
          <w:lang w:val="en-GB"/>
        </w:rPr>
        <w:t xml:space="preserve">, </w:t>
      </w:r>
      <w:proofErr w:type="spellStart"/>
      <w:r w:rsidR="001E6640">
        <w:rPr>
          <w:i/>
          <w:lang w:val="en-GB"/>
        </w:rPr>
        <w:t>thay</w:t>
      </w:r>
      <w:proofErr w:type="spellEnd"/>
      <w:r w:rsidR="001E6640">
        <w:rPr>
          <w:i/>
          <w:lang w:val="en-GB"/>
        </w:rPr>
        <w:t xml:space="preserve">, solder </w:t>
      </w:r>
      <w:r w:rsidR="001E6640">
        <w:rPr>
          <w:lang w:val="en-GB"/>
        </w:rPr>
        <w:t xml:space="preserve">for </w:t>
      </w:r>
      <w:r w:rsidR="001E6640">
        <w:rPr>
          <w:i/>
          <w:lang w:val="en-GB"/>
        </w:rPr>
        <w:t xml:space="preserve">soldier, </w:t>
      </w:r>
      <w:r w:rsidR="002961F4">
        <w:rPr>
          <w:i/>
          <w:lang w:val="en-GB"/>
        </w:rPr>
        <w:t xml:space="preserve">minuet </w:t>
      </w:r>
      <w:r w:rsidR="001E6640">
        <w:rPr>
          <w:lang w:val="en-GB"/>
        </w:rPr>
        <w:t>for</w:t>
      </w:r>
      <w:r w:rsidR="002961F4">
        <w:rPr>
          <w:lang w:val="en-GB"/>
        </w:rPr>
        <w:t xml:space="preserve"> </w:t>
      </w:r>
      <w:r w:rsidR="002961F4">
        <w:rPr>
          <w:i/>
          <w:lang w:val="en-GB"/>
        </w:rPr>
        <w:t>minute, cheater</w:t>
      </w:r>
      <w:r w:rsidR="002961F4">
        <w:rPr>
          <w:lang w:val="en-GB"/>
        </w:rPr>
        <w:t xml:space="preserve"> </w:t>
      </w:r>
      <w:r w:rsidR="001E6640">
        <w:rPr>
          <w:lang w:val="en-GB"/>
        </w:rPr>
        <w:t xml:space="preserve">for </w:t>
      </w:r>
      <w:r w:rsidR="002961F4">
        <w:rPr>
          <w:i/>
          <w:lang w:val="en-GB"/>
        </w:rPr>
        <w:t>cheetah</w:t>
      </w:r>
      <w:r w:rsidR="002961F4">
        <w:rPr>
          <w:lang w:val="en-GB"/>
        </w:rPr>
        <w:t xml:space="preserve">).  </w:t>
      </w:r>
    </w:p>
    <w:p w:rsidR="00E31825" w:rsidRDefault="002F5BFB" w:rsidP="007945FE">
      <w:pPr>
        <w:pStyle w:val="CL2013TextIndent"/>
        <w:ind w:firstLine="0"/>
        <w:rPr>
          <w:lang w:val="en-GB"/>
        </w:rPr>
      </w:pPr>
      <w:r>
        <w:rPr>
          <w:lang w:val="en-GB"/>
        </w:rPr>
        <w:t xml:space="preserve">    </w:t>
      </w:r>
      <w:r w:rsidR="002961F4">
        <w:rPr>
          <w:lang w:val="en-GB"/>
        </w:rPr>
        <w:t>More interesting were the themes that children wrote about notably more than adults writing for children:</w:t>
      </w:r>
    </w:p>
    <w:p w:rsidR="002F5BFB" w:rsidRPr="002961F4" w:rsidRDefault="002F5BFB" w:rsidP="007945FE">
      <w:pPr>
        <w:pStyle w:val="CL2013TextIndent"/>
        <w:ind w:firstLine="0"/>
        <w:rPr>
          <w:lang w:val="en-GB"/>
        </w:rPr>
      </w:pPr>
    </w:p>
    <w:p w:rsidR="00A031E6" w:rsidRPr="00A031E6" w:rsidRDefault="00A031E6" w:rsidP="002961F4">
      <w:pPr>
        <w:pStyle w:val="CL2013TextIndent"/>
        <w:numPr>
          <w:ilvl w:val="0"/>
          <w:numId w:val="20"/>
        </w:numPr>
        <w:rPr>
          <w:lang w:val="en-GB"/>
        </w:rPr>
      </w:pPr>
      <w:r>
        <w:rPr>
          <w:b/>
          <w:iCs/>
          <w:lang w:val="en-GB"/>
        </w:rPr>
        <w:t>Scary stories</w:t>
      </w:r>
    </w:p>
    <w:p w:rsidR="007945FE" w:rsidRPr="002961F4" w:rsidRDefault="002961F4" w:rsidP="00A031E6">
      <w:pPr>
        <w:pStyle w:val="CL2013TextIndent"/>
        <w:numPr>
          <w:ilvl w:val="1"/>
          <w:numId w:val="20"/>
        </w:numPr>
        <w:rPr>
          <w:lang w:val="en-GB"/>
        </w:rPr>
      </w:pPr>
      <w:r>
        <w:rPr>
          <w:b/>
          <w:iCs/>
          <w:lang w:val="en-GB"/>
        </w:rPr>
        <w:t xml:space="preserve"> </w:t>
      </w:r>
      <w:r w:rsidR="003B3C60" w:rsidRPr="002961F4">
        <w:rPr>
          <w:i/>
          <w:iCs/>
          <w:lang w:val="en-GB"/>
        </w:rPr>
        <w:t xml:space="preserve">creepy creaky croaky dreaded foggy ghost gloomy graveyard haunted mansion misty mysterious petrify scared scary spooky </w:t>
      </w:r>
      <w:proofErr w:type="spellStart"/>
      <w:r w:rsidR="003B3C60" w:rsidRPr="002961F4">
        <w:rPr>
          <w:i/>
          <w:iCs/>
          <w:lang w:val="en-GB"/>
        </w:rPr>
        <w:t>undead</w:t>
      </w:r>
      <w:proofErr w:type="spellEnd"/>
      <w:r w:rsidR="003B3C60" w:rsidRPr="002961F4">
        <w:rPr>
          <w:i/>
          <w:iCs/>
          <w:lang w:val="en-GB"/>
        </w:rPr>
        <w:t xml:space="preserve"> vampire </w:t>
      </w:r>
      <w:r w:rsidR="003B3C60" w:rsidRPr="002961F4">
        <w:rPr>
          <w:bCs/>
          <w:i/>
          <w:iCs/>
          <w:lang w:val="en-GB"/>
        </w:rPr>
        <w:t>zombie</w:t>
      </w:r>
      <w:r w:rsidR="003B3C60" w:rsidRPr="002961F4">
        <w:rPr>
          <w:i/>
          <w:iCs/>
          <w:lang w:val="en-GB"/>
        </w:rPr>
        <w:t xml:space="preserve"> </w:t>
      </w:r>
    </w:p>
    <w:p w:rsidR="002961F4" w:rsidRPr="002961F4" w:rsidRDefault="002961F4" w:rsidP="002961F4">
      <w:pPr>
        <w:pStyle w:val="CL2013TextIndent"/>
        <w:numPr>
          <w:ilvl w:val="0"/>
          <w:numId w:val="20"/>
        </w:numPr>
        <w:rPr>
          <w:lang w:val="en-GB"/>
        </w:rPr>
      </w:pPr>
      <w:r>
        <w:rPr>
          <w:b/>
          <w:lang w:val="en-GB"/>
        </w:rPr>
        <w:t>Traditional</w:t>
      </w:r>
    </w:p>
    <w:p w:rsidR="00EF32D6" w:rsidRPr="00A031E6" w:rsidRDefault="003B3C60" w:rsidP="00A031E6">
      <w:pPr>
        <w:pStyle w:val="CL2013TextIndent"/>
        <w:numPr>
          <w:ilvl w:val="1"/>
          <w:numId w:val="20"/>
        </w:numPr>
        <w:rPr>
          <w:i/>
          <w:lang w:val="en-GB"/>
        </w:rPr>
      </w:pPr>
      <w:r w:rsidRPr="002961F4">
        <w:rPr>
          <w:i/>
          <w:lang w:val="en-GB"/>
        </w:rPr>
        <w:t>pixie elf genie goblin leprechaun gnome</w:t>
      </w:r>
    </w:p>
    <w:p w:rsidR="002961F4" w:rsidRDefault="003B3C60" w:rsidP="002961F4">
      <w:pPr>
        <w:pStyle w:val="CL2013TextIndent"/>
        <w:numPr>
          <w:ilvl w:val="1"/>
          <w:numId w:val="20"/>
        </w:numPr>
        <w:rPr>
          <w:i/>
          <w:lang w:val="en-GB"/>
        </w:rPr>
      </w:pPr>
      <w:r w:rsidRPr="002961F4">
        <w:rPr>
          <w:i/>
          <w:lang w:val="en-GB"/>
        </w:rPr>
        <w:t>prank potion robber</w:t>
      </w:r>
    </w:p>
    <w:p w:rsidR="00A031E6" w:rsidRPr="00A031E6" w:rsidRDefault="002961F4" w:rsidP="002961F4">
      <w:pPr>
        <w:pStyle w:val="CL2013TextIndent"/>
        <w:numPr>
          <w:ilvl w:val="0"/>
          <w:numId w:val="20"/>
        </w:numPr>
        <w:rPr>
          <w:i/>
          <w:lang w:val="en-GB"/>
        </w:rPr>
      </w:pPr>
      <w:r>
        <w:rPr>
          <w:b/>
          <w:lang w:val="en-GB"/>
        </w:rPr>
        <w:t>People</w:t>
      </w:r>
    </w:p>
    <w:p w:rsidR="002961F4" w:rsidRDefault="002961F4" w:rsidP="00A031E6">
      <w:pPr>
        <w:pStyle w:val="CL2013TextIndent"/>
        <w:numPr>
          <w:ilvl w:val="1"/>
          <w:numId w:val="20"/>
        </w:numPr>
        <w:rPr>
          <w:i/>
          <w:lang w:val="en-GB"/>
        </w:rPr>
      </w:pPr>
      <w:r>
        <w:rPr>
          <w:i/>
          <w:lang w:val="en-GB"/>
        </w:rPr>
        <w:t>mum mummy mom dad daddy auntie grandpa grandma</w:t>
      </w:r>
    </w:p>
    <w:p w:rsidR="002961F4" w:rsidRPr="002961F4" w:rsidRDefault="002961F4" w:rsidP="002961F4">
      <w:pPr>
        <w:pStyle w:val="CL2013TextIndent"/>
        <w:numPr>
          <w:ilvl w:val="0"/>
          <w:numId w:val="20"/>
        </w:numPr>
        <w:rPr>
          <w:i/>
          <w:lang w:val="en-GB"/>
        </w:rPr>
      </w:pPr>
      <w:r>
        <w:rPr>
          <w:b/>
          <w:lang w:val="en-GB"/>
        </w:rPr>
        <w:t>Space/war</w:t>
      </w:r>
    </w:p>
    <w:p w:rsidR="00EF32D6" w:rsidRPr="002961F4" w:rsidRDefault="003B3C60" w:rsidP="002961F4">
      <w:pPr>
        <w:pStyle w:val="CL2013TextIndent"/>
        <w:numPr>
          <w:ilvl w:val="1"/>
          <w:numId w:val="20"/>
        </w:numPr>
        <w:rPr>
          <w:i/>
          <w:lang w:val="en-GB"/>
        </w:rPr>
      </w:pPr>
      <w:r w:rsidRPr="002961F4">
        <w:rPr>
          <w:i/>
          <w:lang w:val="en-GB"/>
        </w:rPr>
        <w:t xml:space="preserve">alien asteroid astronaut galaxy portal rocket spaceship </w:t>
      </w:r>
      <w:proofErr w:type="spellStart"/>
      <w:r w:rsidRPr="002961F4">
        <w:rPr>
          <w:i/>
          <w:lang w:val="en-GB"/>
        </w:rPr>
        <w:t>teleporter</w:t>
      </w:r>
      <w:proofErr w:type="spellEnd"/>
      <w:r w:rsidRPr="002961F4">
        <w:rPr>
          <w:i/>
          <w:lang w:val="en-GB"/>
        </w:rPr>
        <w:t xml:space="preserve"> </w:t>
      </w:r>
    </w:p>
    <w:p w:rsidR="00EF32D6" w:rsidRPr="002961F4" w:rsidRDefault="003B3C60" w:rsidP="002961F4">
      <w:pPr>
        <w:pStyle w:val="CL2013TextIndent"/>
        <w:numPr>
          <w:ilvl w:val="1"/>
          <w:numId w:val="20"/>
        </w:numPr>
        <w:rPr>
          <w:i/>
          <w:lang w:val="en-GB"/>
        </w:rPr>
      </w:pPr>
      <w:r w:rsidRPr="002961F4">
        <w:rPr>
          <w:i/>
          <w:lang w:val="en-GB"/>
        </w:rPr>
        <w:t xml:space="preserve">ammo ninja sniper spaceship </w:t>
      </w:r>
      <w:proofErr w:type="spellStart"/>
      <w:r w:rsidRPr="002961F4">
        <w:rPr>
          <w:i/>
          <w:lang w:val="en-GB"/>
        </w:rPr>
        <w:t>teleportal</w:t>
      </w:r>
      <w:proofErr w:type="spellEnd"/>
      <w:r w:rsidRPr="002961F4">
        <w:rPr>
          <w:i/>
          <w:lang w:val="en-GB"/>
        </w:rPr>
        <w:t xml:space="preserve"> </w:t>
      </w:r>
    </w:p>
    <w:p w:rsidR="00EF32D6" w:rsidRDefault="003B3C60" w:rsidP="002961F4">
      <w:pPr>
        <w:pStyle w:val="CL2013TextIndent"/>
        <w:numPr>
          <w:ilvl w:val="1"/>
          <w:numId w:val="20"/>
        </w:numPr>
        <w:rPr>
          <w:i/>
          <w:lang w:val="en-GB"/>
        </w:rPr>
      </w:pPr>
      <w:r w:rsidRPr="002961F4">
        <w:rPr>
          <w:i/>
          <w:lang w:val="en-GB"/>
        </w:rPr>
        <w:t>airport</w:t>
      </w:r>
    </w:p>
    <w:p w:rsidR="002961F4" w:rsidRPr="002961F4" w:rsidRDefault="002961F4" w:rsidP="002961F4">
      <w:pPr>
        <w:pStyle w:val="CL2013TextIndent"/>
        <w:numPr>
          <w:ilvl w:val="0"/>
          <w:numId w:val="20"/>
        </w:numPr>
        <w:rPr>
          <w:i/>
          <w:lang w:val="en-GB"/>
        </w:rPr>
      </w:pPr>
      <w:r>
        <w:rPr>
          <w:b/>
          <w:lang w:val="en-GB"/>
        </w:rPr>
        <w:t>Animals</w:t>
      </w:r>
    </w:p>
    <w:p w:rsidR="00EF32D6" w:rsidRPr="002961F4" w:rsidRDefault="003B3C60" w:rsidP="002961F4">
      <w:pPr>
        <w:pStyle w:val="CL2013TextIndent"/>
        <w:numPr>
          <w:ilvl w:val="1"/>
          <w:numId w:val="20"/>
        </w:numPr>
        <w:rPr>
          <w:i/>
          <w:lang w:val="en-GB"/>
        </w:rPr>
      </w:pPr>
      <w:r w:rsidRPr="002961F4">
        <w:rPr>
          <w:i/>
          <w:lang w:val="en-GB"/>
        </w:rPr>
        <w:t>cheetah dolphin hippo kitten ladybird panda penguin squirrel zebra</w:t>
      </w:r>
    </w:p>
    <w:p w:rsidR="00EF32D6" w:rsidRPr="002961F4" w:rsidRDefault="003B3C60" w:rsidP="002961F4">
      <w:pPr>
        <w:pStyle w:val="CL2013TextIndent"/>
        <w:numPr>
          <w:ilvl w:val="1"/>
          <w:numId w:val="20"/>
        </w:numPr>
        <w:rPr>
          <w:i/>
          <w:lang w:val="en-GB"/>
        </w:rPr>
      </w:pPr>
      <w:r w:rsidRPr="002961F4">
        <w:rPr>
          <w:i/>
          <w:lang w:val="en-GB"/>
        </w:rPr>
        <w:t>unicorn</w:t>
      </w:r>
    </w:p>
    <w:p w:rsidR="00EF32D6" w:rsidRPr="002961F4" w:rsidRDefault="002961F4" w:rsidP="002961F4">
      <w:pPr>
        <w:pStyle w:val="CL2013TextIndent"/>
        <w:numPr>
          <w:ilvl w:val="1"/>
          <w:numId w:val="20"/>
        </w:numPr>
        <w:rPr>
          <w:i/>
          <w:lang w:val="en-GB"/>
        </w:rPr>
      </w:pPr>
      <w:r>
        <w:rPr>
          <w:i/>
          <w:lang w:val="en-GB"/>
        </w:rPr>
        <w:t>bunny</w:t>
      </w:r>
      <w:r w:rsidR="003B3C60" w:rsidRPr="002961F4">
        <w:rPr>
          <w:i/>
          <w:lang w:val="en-GB"/>
        </w:rPr>
        <w:t xml:space="preserve">  teddy</w:t>
      </w:r>
    </w:p>
    <w:p w:rsidR="00EF32D6" w:rsidRPr="002961F4" w:rsidRDefault="003B3C60" w:rsidP="002961F4">
      <w:pPr>
        <w:pStyle w:val="CL2013TextIndent"/>
        <w:numPr>
          <w:ilvl w:val="1"/>
          <w:numId w:val="20"/>
        </w:numPr>
        <w:rPr>
          <w:i/>
          <w:lang w:val="en-GB"/>
        </w:rPr>
      </w:pPr>
      <w:r w:rsidRPr="002961F4">
        <w:rPr>
          <w:i/>
          <w:lang w:val="en-GB"/>
        </w:rPr>
        <w:t xml:space="preserve">woof meow tweet </w:t>
      </w:r>
      <w:r w:rsidRPr="002961F4">
        <w:rPr>
          <w:lang w:val="en-GB"/>
        </w:rPr>
        <w:t>(what birds do)</w:t>
      </w:r>
    </w:p>
    <w:p w:rsidR="00EF32D6" w:rsidRDefault="003B3C60" w:rsidP="002961F4">
      <w:pPr>
        <w:pStyle w:val="CL2013TextIndent"/>
        <w:numPr>
          <w:ilvl w:val="1"/>
          <w:numId w:val="20"/>
        </w:numPr>
        <w:rPr>
          <w:i/>
          <w:lang w:val="en-GB"/>
        </w:rPr>
      </w:pPr>
      <w:r w:rsidRPr="002961F4">
        <w:rPr>
          <w:i/>
          <w:lang w:val="en-GB"/>
        </w:rPr>
        <w:t xml:space="preserve">vet zoo </w:t>
      </w:r>
    </w:p>
    <w:p w:rsidR="00A031E6" w:rsidRPr="00A031E6" w:rsidRDefault="002961F4" w:rsidP="002961F4">
      <w:pPr>
        <w:pStyle w:val="CL2013TextIndent"/>
        <w:numPr>
          <w:ilvl w:val="0"/>
          <w:numId w:val="20"/>
        </w:numPr>
        <w:rPr>
          <w:b/>
        </w:rPr>
      </w:pPr>
      <w:r>
        <w:rPr>
          <w:b/>
          <w:lang w:val="en-GB"/>
        </w:rPr>
        <w:t>Food</w:t>
      </w:r>
    </w:p>
    <w:p w:rsidR="00EF32D6" w:rsidRPr="002961F4" w:rsidRDefault="003B3C60" w:rsidP="00A031E6">
      <w:pPr>
        <w:pStyle w:val="CL2013TextIndent"/>
        <w:numPr>
          <w:ilvl w:val="1"/>
          <w:numId w:val="20"/>
        </w:numPr>
        <w:rPr>
          <w:b/>
        </w:rPr>
      </w:pPr>
      <w:r w:rsidRPr="00A031E6">
        <w:rPr>
          <w:i/>
        </w:rPr>
        <w:t>candy cupcake coke marshmallow</w:t>
      </w:r>
    </w:p>
    <w:p w:rsidR="00A031E6" w:rsidRPr="00A031E6" w:rsidRDefault="00A031E6" w:rsidP="00A031E6">
      <w:pPr>
        <w:pStyle w:val="CL2013TextIndent"/>
        <w:numPr>
          <w:ilvl w:val="0"/>
          <w:numId w:val="20"/>
        </w:numPr>
      </w:pPr>
      <w:r w:rsidRPr="00A031E6">
        <w:rPr>
          <w:b/>
          <w:lang w:val="en-GB"/>
        </w:rPr>
        <w:t>Jewels</w:t>
      </w:r>
    </w:p>
    <w:p w:rsidR="00A031E6" w:rsidRPr="00A031E6" w:rsidRDefault="003B3C60" w:rsidP="00A031E6">
      <w:pPr>
        <w:pStyle w:val="CL2013TextIndent"/>
        <w:numPr>
          <w:ilvl w:val="1"/>
          <w:numId w:val="20"/>
        </w:numPr>
        <w:rPr>
          <w:b/>
          <w:lang w:val="en-GB"/>
        </w:rPr>
      </w:pPr>
      <w:r w:rsidRPr="00A031E6">
        <w:rPr>
          <w:i/>
        </w:rPr>
        <w:t xml:space="preserve">diamond emerald gem </w:t>
      </w:r>
      <w:r w:rsidR="00A031E6" w:rsidRPr="00A031E6">
        <w:rPr>
          <w:i/>
        </w:rPr>
        <w:t xml:space="preserve">locket </w:t>
      </w:r>
      <w:r w:rsidRPr="00A031E6">
        <w:rPr>
          <w:i/>
        </w:rPr>
        <w:t>necklace</w:t>
      </w:r>
      <w:r w:rsidRPr="00A031E6">
        <w:t xml:space="preserve"> </w:t>
      </w:r>
    </w:p>
    <w:p w:rsidR="00A031E6" w:rsidRPr="00A031E6" w:rsidRDefault="00A031E6" w:rsidP="00A031E6">
      <w:pPr>
        <w:pStyle w:val="CL2013TextIndent"/>
        <w:numPr>
          <w:ilvl w:val="0"/>
          <w:numId w:val="20"/>
        </w:numPr>
        <w:rPr>
          <w:b/>
          <w:lang w:val="en-GB"/>
        </w:rPr>
      </w:pPr>
      <w:r w:rsidRPr="00A031E6">
        <w:rPr>
          <w:b/>
        </w:rPr>
        <w:t>Other</w:t>
      </w:r>
      <w:r>
        <w:rPr>
          <w:b/>
        </w:rPr>
        <w:t xml:space="preserve"> nouns</w:t>
      </w:r>
    </w:p>
    <w:p w:rsidR="00EF32D6" w:rsidRPr="00A031E6" w:rsidRDefault="003B3C60" w:rsidP="00A031E6">
      <w:pPr>
        <w:pStyle w:val="CL2013TextIndent"/>
        <w:numPr>
          <w:ilvl w:val="1"/>
          <w:numId w:val="20"/>
        </w:numPr>
        <w:rPr>
          <w:i/>
          <w:lang w:val="en-GB"/>
        </w:rPr>
      </w:pPr>
      <w:r w:rsidRPr="00A031E6">
        <w:rPr>
          <w:i/>
          <w:lang w:val="en-GB"/>
        </w:rPr>
        <w:t xml:space="preserve">clown diary </w:t>
      </w:r>
      <w:r w:rsidR="00A031E6" w:rsidRPr="00A031E6">
        <w:rPr>
          <w:i/>
          <w:lang w:val="en-GB"/>
        </w:rPr>
        <w:t>bully snowman</w:t>
      </w:r>
    </w:p>
    <w:p w:rsidR="00EF32D6" w:rsidRPr="00A031E6" w:rsidRDefault="003B3C60" w:rsidP="00A031E6">
      <w:pPr>
        <w:pStyle w:val="CL2013TextIndent"/>
        <w:numPr>
          <w:ilvl w:val="1"/>
          <w:numId w:val="20"/>
        </w:numPr>
        <w:rPr>
          <w:i/>
          <w:lang w:val="en-GB"/>
        </w:rPr>
      </w:pPr>
      <w:r w:rsidRPr="00A031E6">
        <w:rPr>
          <w:i/>
          <w:lang w:val="en-GB"/>
        </w:rPr>
        <w:t>gymnastics karate sleepover</w:t>
      </w:r>
      <w:r w:rsidR="00A031E6">
        <w:rPr>
          <w:i/>
          <w:lang w:val="en-GB"/>
        </w:rPr>
        <w:t xml:space="preserve"> medal</w:t>
      </w:r>
    </w:p>
    <w:p w:rsidR="00A031E6" w:rsidRPr="00A031E6" w:rsidRDefault="003B3C60" w:rsidP="00A031E6">
      <w:pPr>
        <w:pStyle w:val="CL2013TextIndent"/>
        <w:numPr>
          <w:ilvl w:val="1"/>
          <w:numId w:val="20"/>
        </w:numPr>
        <w:rPr>
          <w:i/>
          <w:lang w:val="en-GB"/>
        </w:rPr>
      </w:pPr>
      <w:r w:rsidRPr="00A031E6">
        <w:rPr>
          <w:i/>
          <w:lang w:val="en-GB"/>
        </w:rPr>
        <w:t>foster orphanage</w:t>
      </w:r>
    </w:p>
    <w:p w:rsidR="00A031E6" w:rsidRPr="00A031E6" w:rsidRDefault="00A031E6" w:rsidP="00A031E6">
      <w:pPr>
        <w:pStyle w:val="CL2013TextIndent"/>
        <w:ind w:left="1440" w:firstLine="0"/>
        <w:rPr>
          <w:lang w:val="en-GB"/>
        </w:rPr>
      </w:pPr>
    </w:p>
    <w:p w:rsidR="00A031E6" w:rsidRDefault="00C33ADF" w:rsidP="00C33ADF">
      <w:pPr>
        <w:pStyle w:val="CL2013TextIndent"/>
        <w:ind w:firstLine="0"/>
        <w:rPr>
          <w:lang w:val="en-GB"/>
        </w:rPr>
      </w:pPr>
      <w:r>
        <w:rPr>
          <w:lang w:val="en-GB"/>
        </w:rPr>
        <w:t>These (but for the scary ones) were largely</w:t>
      </w:r>
      <w:r w:rsidR="00A031E6">
        <w:rPr>
          <w:lang w:val="en-GB"/>
        </w:rPr>
        <w:t xml:space="preserve"> nouns. There were also:</w:t>
      </w:r>
    </w:p>
    <w:p w:rsidR="00A031E6" w:rsidRPr="00A031E6" w:rsidRDefault="00A031E6" w:rsidP="00A031E6">
      <w:pPr>
        <w:pStyle w:val="CL2013TextIndent"/>
      </w:pPr>
    </w:p>
    <w:p w:rsidR="002F5BFB" w:rsidRPr="002F5BFB" w:rsidRDefault="00A031E6" w:rsidP="00A031E6">
      <w:pPr>
        <w:pStyle w:val="CL2013TextIndent"/>
        <w:numPr>
          <w:ilvl w:val="0"/>
          <w:numId w:val="20"/>
        </w:numPr>
        <w:rPr>
          <w:b/>
        </w:rPr>
      </w:pPr>
      <w:r>
        <w:rPr>
          <w:b/>
          <w:lang w:val="en-GB"/>
        </w:rPr>
        <w:t>Adjectives</w:t>
      </w:r>
    </w:p>
    <w:p w:rsidR="00EF32D6" w:rsidRPr="00A031E6" w:rsidRDefault="003B3C60" w:rsidP="002F5BFB">
      <w:pPr>
        <w:pStyle w:val="CL2013TextIndent"/>
        <w:numPr>
          <w:ilvl w:val="1"/>
          <w:numId w:val="20"/>
        </w:numPr>
        <w:rPr>
          <w:b/>
        </w:rPr>
      </w:pPr>
      <w:r w:rsidRPr="00A031E6">
        <w:rPr>
          <w:i/>
        </w:rPr>
        <w:t>adorable adventurous bouncy comfy fluffy ginormous horrific horrifying humongous magical sparkly stormy super wrinkly yummy</w:t>
      </w:r>
    </w:p>
    <w:p w:rsidR="002F5BFB" w:rsidRPr="002F5BFB" w:rsidRDefault="00A031E6" w:rsidP="00A031E6">
      <w:pPr>
        <w:pStyle w:val="CL2013TextIndent"/>
        <w:numPr>
          <w:ilvl w:val="0"/>
          <w:numId w:val="20"/>
        </w:numPr>
        <w:rPr>
          <w:i/>
          <w:lang w:val="en-GB"/>
        </w:rPr>
      </w:pPr>
      <w:r>
        <w:rPr>
          <w:b/>
          <w:lang w:val="en-GB"/>
        </w:rPr>
        <w:t>Adverbs</w:t>
      </w:r>
    </w:p>
    <w:p w:rsidR="00EF32D6" w:rsidRPr="00A031E6" w:rsidRDefault="003B3C60" w:rsidP="002F5BFB">
      <w:pPr>
        <w:pStyle w:val="CL2013TextIndent"/>
        <w:numPr>
          <w:ilvl w:val="1"/>
          <w:numId w:val="20"/>
        </w:numPr>
        <w:rPr>
          <w:i/>
          <w:lang w:val="en-GB"/>
        </w:rPr>
      </w:pPr>
      <w:r w:rsidRPr="00A031E6">
        <w:rPr>
          <w:i/>
          <w:lang w:val="en-GB"/>
        </w:rPr>
        <w:lastRenderedPageBreak/>
        <w:t>extremely happily luckily speedily unfortunately worriedly</w:t>
      </w:r>
    </w:p>
    <w:p w:rsidR="002F5BFB" w:rsidRPr="002F5BFB" w:rsidRDefault="00A031E6" w:rsidP="00A031E6">
      <w:pPr>
        <w:pStyle w:val="CL2013TextIndent"/>
        <w:numPr>
          <w:ilvl w:val="0"/>
          <w:numId w:val="20"/>
        </w:numPr>
        <w:rPr>
          <w:i/>
          <w:lang w:val="en-GB"/>
        </w:rPr>
      </w:pPr>
      <w:r>
        <w:rPr>
          <w:b/>
          <w:lang w:val="en-GB"/>
        </w:rPr>
        <w:t>Verbs</w:t>
      </w:r>
    </w:p>
    <w:p w:rsidR="00EF32D6" w:rsidRPr="00A031E6" w:rsidRDefault="003B3C60" w:rsidP="002F5BFB">
      <w:pPr>
        <w:pStyle w:val="CL2013TextIndent"/>
        <w:numPr>
          <w:ilvl w:val="1"/>
          <w:numId w:val="20"/>
        </w:numPr>
        <w:rPr>
          <w:i/>
          <w:lang w:val="en-GB"/>
        </w:rPr>
      </w:pPr>
      <w:r w:rsidRPr="00A031E6">
        <w:rPr>
          <w:i/>
          <w:lang w:val="en-GB"/>
        </w:rPr>
        <w:t>cuddle investigate sprint stroll stutter unpack wake</w:t>
      </w:r>
    </w:p>
    <w:p w:rsidR="002961F4" w:rsidRPr="00A031E6" w:rsidRDefault="00A031E6" w:rsidP="002961F4">
      <w:pPr>
        <w:pStyle w:val="CL2013TextIndent"/>
        <w:numPr>
          <w:ilvl w:val="0"/>
          <w:numId w:val="20"/>
        </w:numPr>
        <w:rPr>
          <w:i/>
          <w:lang w:val="en-GB"/>
        </w:rPr>
      </w:pPr>
      <w:r>
        <w:rPr>
          <w:b/>
          <w:lang w:val="en-GB"/>
        </w:rPr>
        <w:t>Other:</w:t>
      </w:r>
    </w:p>
    <w:p w:rsidR="00EF32D6" w:rsidRPr="00A031E6" w:rsidRDefault="003B3C60" w:rsidP="00A031E6">
      <w:pPr>
        <w:pStyle w:val="CL2013TextIndent"/>
        <w:numPr>
          <w:ilvl w:val="1"/>
          <w:numId w:val="20"/>
        </w:numPr>
        <w:rPr>
          <w:i/>
          <w:lang w:val="en-GB"/>
        </w:rPr>
      </w:pPr>
      <w:r w:rsidRPr="00A031E6">
        <w:rPr>
          <w:i/>
          <w:lang w:val="en-GB"/>
        </w:rPr>
        <w:t>(</w:t>
      </w:r>
      <w:r w:rsidRPr="00A031E6">
        <w:rPr>
          <w:lang w:val="en-GB"/>
        </w:rPr>
        <w:t>ding</w:t>
      </w:r>
      <w:r w:rsidRPr="00A031E6">
        <w:rPr>
          <w:i/>
          <w:lang w:val="en-GB"/>
        </w:rPr>
        <w:t>) dong phew</w:t>
      </w:r>
    </w:p>
    <w:p w:rsidR="00EF32D6" w:rsidRPr="00A031E6" w:rsidRDefault="003B3C60" w:rsidP="00A031E6">
      <w:pPr>
        <w:pStyle w:val="CL2013TextIndent"/>
        <w:numPr>
          <w:ilvl w:val="1"/>
          <w:numId w:val="20"/>
        </w:numPr>
        <w:rPr>
          <w:i/>
          <w:lang w:val="en-GB"/>
        </w:rPr>
      </w:pPr>
      <w:r w:rsidRPr="00A031E6">
        <w:rPr>
          <w:i/>
          <w:lang w:val="en-GB"/>
        </w:rPr>
        <w:t xml:space="preserve">bye okay </w:t>
      </w:r>
      <w:proofErr w:type="spellStart"/>
      <w:r w:rsidRPr="00A031E6">
        <w:rPr>
          <w:i/>
          <w:lang w:val="en-GB"/>
        </w:rPr>
        <w:t>soo</w:t>
      </w:r>
      <w:proofErr w:type="spellEnd"/>
      <w:r w:rsidRPr="00A031E6">
        <w:rPr>
          <w:i/>
          <w:lang w:val="en-GB"/>
        </w:rPr>
        <w:t xml:space="preserve"> </w:t>
      </w:r>
    </w:p>
    <w:p w:rsidR="00A031E6" w:rsidRPr="002961F4" w:rsidRDefault="00A031E6" w:rsidP="00A031E6">
      <w:pPr>
        <w:pStyle w:val="CL2013TextIndent"/>
        <w:ind w:left="1440" w:firstLine="0"/>
        <w:rPr>
          <w:i/>
          <w:lang w:val="en-GB"/>
        </w:rPr>
      </w:pPr>
    </w:p>
    <w:p w:rsidR="002961F4" w:rsidRPr="002F5BFB" w:rsidRDefault="00C33ADF" w:rsidP="00C33ADF">
      <w:pPr>
        <w:pStyle w:val="Heading2"/>
        <w:rPr>
          <w:lang w:val="en-GB"/>
        </w:rPr>
      </w:pPr>
      <w:r>
        <w:rPr>
          <w:lang w:val="en-GB"/>
        </w:rPr>
        <w:t>Gender</w:t>
      </w:r>
    </w:p>
    <w:p w:rsidR="00C33ADF" w:rsidRPr="002F5BFB" w:rsidRDefault="002F5BFB" w:rsidP="00C33ADF">
      <w:pPr>
        <w:rPr>
          <w:sz w:val="22"/>
          <w:szCs w:val="22"/>
          <w:lang w:val="en-GB"/>
        </w:rPr>
      </w:pPr>
      <w:r w:rsidRPr="002F5BFB">
        <w:rPr>
          <w:sz w:val="22"/>
          <w:szCs w:val="22"/>
          <w:lang w:val="en-GB"/>
        </w:rPr>
        <w:t>The gender analysis</w:t>
      </w:r>
      <w:r w:rsidR="00C33ADF" w:rsidRPr="002F5BFB">
        <w:rPr>
          <w:sz w:val="22"/>
          <w:szCs w:val="22"/>
          <w:lang w:val="en-GB"/>
        </w:rPr>
        <w:t xml:space="preserve"> is somewhat painful.  </w:t>
      </w:r>
    </w:p>
    <w:p w:rsidR="00C33ADF" w:rsidRPr="002F5BFB" w:rsidRDefault="00C33ADF" w:rsidP="00C33ADF">
      <w:pPr>
        <w:rPr>
          <w:sz w:val="22"/>
          <w:szCs w:val="22"/>
          <w:lang w:val="en-GB"/>
        </w:rPr>
      </w:pPr>
    </w:p>
    <w:p w:rsidR="00C33ADF" w:rsidRPr="002F5BFB" w:rsidRDefault="00C33ADF" w:rsidP="00C33ADF">
      <w:pPr>
        <w:rPr>
          <w:sz w:val="22"/>
          <w:szCs w:val="22"/>
          <w:lang w:val="en-GB"/>
        </w:rPr>
      </w:pPr>
      <w:r w:rsidRPr="002F5BFB">
        <w:rPr>
          <w:sz w:val="22"/>
          <w:szCs w:val="22"/>
          <w:lang w:val="en-GB"/>
        </w:rPr>
        <w:t>Girls in contrast to boys</w:t>
      </w:r>
    </w:p>
    <w:p w:rsidR="00C33ADF" w:rsidRPr="002F5BFB" w:rsidRDefault="00C33ADF" w:rsidP="00C33ADF">
      <w:pPr>
        <w:rPr>
          <w:sz w:val="22"/>
          <w:szCs w:val="22"/>
          <w:lang w:val="en-GB"/>
        </w:rPr>
      </w:pPr>
    </w:p>
    <w:p w:rsidR="00EF32D6" w:rsidRPr="002F5BFB" w:rsidRDefault="00C33ADF" w:rsidP="00C33ADF">
      <w:pPr>
        <w:numPr>
          <w:ilvl w:val="0"/>
          <w:numId w:val="33"/>
        </w:numPr>
        <w:rPr>
          <w:b/>
          <w:sz w:val="22"/>
          <w:szCs w:val="22"/>
          <w:lang w:val="en-GB"/>
        </w:rPr>
      </w:pPr>
      <w:r w:rsidRPr="002F5BFB">
        <w:rPr>
          <w:b/>
          <w:sz w:val="22"/>
          <w:szCs w:val="22"/>
          <w:lang w:val="en-GB"/>
        </w:rPr>
        <w:t>Romance</w:t>
      </w:r>
    </w:p>
    <w:p w:rsidR="00EF32D6" w:rsidRPr="002F5BFB" w:rsidRDefault="003B3C60" w:rsidP="00C33ADF">
      <w:pPr>
        <w:numPr>
          <w:ilvl w:val="1"/>
          <w:numId w:val="33"/>
        </w:numPr>
        <w:rPr>
          <w:i/>
          <w:sz w:val="22"/>
          <w:szCs w:val="22"/>
          <w:lang w:val="en-GB"/>
        </w:rPr>
      </w:pPr>
      <w:r w:rsidRPr="002F5BFB">
        <w:rPr>
          <w:i/>
          <w:sz w:val="22"/>
          <w:szCs w:val="22"/>
          <w:lang w:val="en-GB"/>
        </w:rPr>
        <w:t>blush boyfriend cheek cuddle darling  hug kiss snuggle sweetheart sweetie wedding xxx</w:t>
      </w:r>
    </w:p>
    <w:p w:rsidR="00C33ADF" w:rsidRPr="002F5BFB" w:rsidRDefault="003B3C60" w:rsidP="00C33ADF">
      <w:pPr>
        <w:numPr>
          <w:ilvl w:val="0"/>
          <w:numId w:val="33"/>
        </w:numPr>
        <w:rPr>
          <w:b/>
          <w:i/>
          <w:sz w:val="22"/>
          <w:szCs w:val="22"/>
          <w:lang w:val="en-GB"/>
        </w:rPr>
      </w:pPr>
      <w:r w:rsidRPr="002F5BFB">
        <w:rPr>
          <w:b/>
          <w:sz w:val="22"/>
          <w:szCs w:val="22"/>
          <w:lang w:val="en-GB"/>
        </w:rPr>
        <w:t>Horses</w:t>
      </w:r>
    </w:p>
    <w:p w:rsidR="00EF32D6" w:rsidRPr="002F5BFB" w:rsidRDefault="003B3C60" w:rsidP="00C33ADF">
      <w:pPr>
        <w:numPr>
          <w:ilvl w:val="1"/>
          <w:numId w:val="33"/>
        </w:numPr>
        <w:rPr>
          <w:i/>
          <w:sz w:val="22"/>
          <w:szCs w:val="22"/>
          <w:lang w:val="en-GB"/>
        </w:rPr>
      </w:pPr>
      <w:r w:rsidRPr="002F5BFB">
        <w:rPr>
          <w:i/>
          <w:sz w:val="22"/>
          <w:szCs w:val="22"/>
          <w:lang w:val="en-GB"/>
        </w:rPr>
        <w:t xml:space="preserve"> canter chestnut groom mane neigh pony riding stable unicorn</w:t>
      </w:r>
    </w:p>
    <w:p w:rsidR="00C33ADF" w:rsidRPr="002F5BFB" w:rsidRDefault="00C33ADF" w:rsidP="00C33ADF">
      <w:pPr>
        <w:numPr>
          <w:ilvl w:val="0"/>
          <w:numId w:val="33"/>
        </w:numPr>
        <w:rPr>
          <w:b/>
          <w:sz w:val="22"/>
          <w:szCs w:val="22"/>
          <w:lang w:val="en-GB"/>
        </w:rPr>
      </w:pPr>
      <w:r w:rsidRPr="002F5BFB">
        <w:rPr>
          <w:b/>
          <w:sz w:val="22"/>
          <w:szCs w:val="22"/>
          <w:lang w:val="en-GB"/>
        </w:rPr>
        <w:t>Nature</w:t>
      </w:r>
    </w:p>
    <w:p w:rsidR="00EF32D6" w:rsidRPr="002F5BFB" w:rsidRDefault="003B3C60" w:rsidP="00C33ADF">
      <w:pPr>
        <w:numPr>
          <w:ilvl w:val="1"/>
          <w:numId w:val="33"/>
        </w:numPr>
        <w:rPr>
          <w:sz w:val="22"/>
          <w:szCs w:val="22"/>
          <w:lang w:val="en-GB"/>
        </w:rPr>
      </w:pPr>
      <w:r w:rsidRPr="002F5BFB">
        <w:rPr>
          <w:i/>
          <w:sz w:val="22"/>
          <w:szCs w:val="22"/>
          <w:lang w:val="en-GB"/>
        </w:rPr>
        <w:t>butterfly cherry daisy flower  kitten  lilac lily petal poppy rainbow rose</w:t>
      </w:r>
    </w:p>
    <w:p w:rsidR="00C33ADF" w:rsidRPr="002F5BFB" w:rsidRDefault="00C33ADF" w:rsidP="00C33ADF">
      <w:pPr>
        <w:numPr>
          <w:ilvl w:val="0"/>
          <w:numId w:val="33"/>
        </w:numPr>
        <w:rPr>
          <w:b/>
          <w:i/>
          <w:sz w:val="22"/>
          <w:szCs w:val="22"/>
          <w:lang w:val="en-GB"/>
        </w:rPr>
      </w:pPr>
      <w:r w:rsidRPr="002F5BFB">
        <w:rPr>
          <w:b/>
          <w:sz w:val="22"/>
          <w:szCs w:val="22"/>
          <w:lang w:val="en-GB"/>
        </w:rPr>
        <w:t>Dance</w:t>
      </w:r>
    </w:p>
    <w:p w:rsidR="00EF32D6" w:rsidRPr="002F5BFB" w:rsidRDefault="003B3C60" w:rsidP="00C33ADF">
      <w:pPr>
        <w:numPr>
          <w:ilvl w:val="1"/>
          <w:numId w:val="33"/>
        </w:numPr>
        <w:rPr>
          <w:i/>
          <w:sz w:val="22"/>
          <w:szCs w:val="22"/>
          <w:lang w:val="en-GB"/>
        </w:rPr>
      </w:pPr>
      <w:r w:rsidRPr="002F5BFB">
        <w:rPr>
          <w:i/>
          <w:sz w:val="22"/>
          <w:szCs w:val="22"/>
          <w:lang w:val="en-GB"/>
        </w:rPr>
        <w:t xml:space="preserve"> ballet chorus dance</w:t>
      </w:r>
    </w:p>
    <w:p w:rsidR="00EF32D6" w:rsidRPr="002F5BFB" w:rsidRDefault="00C33ADF" w:rsidP="00C33ADF">
      <w:pPr>
        <w:numPr>
          <w:ilvl w:val="0"/>
          <w:numId w:val="33"/>
        </w:numPr>
        <w:rPr>
          <w:b/>
          <w:sz w:val="22"/>
          <w:szCs w:val="22"/>
          <w:lang w:val="en-GB"/>
        </w:rPr>
      </w:pPr>
      <w:r w:rsidRPr="002F5BFB">
        <w:rPr>
          <w:b/>
          <w:sz w:val="22"/>
          <w:szCs w:val="22"/>
          <w:lang w:val="en-GB"/>
        </w:rPr>
        <w:t>Adjectives</w:t>
      </w:r>
      <w:r w:rsidR="003B3C60" w:rsidRPr="002F5BFB">
        <w:rPr>
          <w:b/>
          <w:sz w:val="22"/>
          <w:szCs w:val="22"/>
          <w:lang w:val="en-GB"/>
        </w:rPr>
        <w:t xml:space="preserve"> </w:t>
      </w:r>
    </w:p>
    <w:p w:rsidR="00EF32D6" w:rsidRPr="002F5BFB" w:rsidRDefault="003B3C60" w:rsidP="00C33ADF">
      <w:pPr>
        <w:numPr>
          <w:ilvl w:val="1"/>
          <w:numId w:val="33"/>
        </w:numPr>
        <w:rPr>
          <w:i/>
          <w:sz w:val="22"/>
          <w:szCs w:val="22"/>
          <w:lang w:val="en-GB"/>
        </w:rPr>
      </w:pPr>
      <w:r w:rsidRPr="002F5BFB">
        <w:rPr>
          <w:i/>
          <w:sz w:val="22"/>
          <w:szCs w:val="22"/>
          <w:lang w:val="en-GB"/>
        </w:rPr>
        <w:t>adorable beautiful cute dainty delicate flowery fluffy glittery gorgeous hazel pink silky sparkly rosy</w:t>
      </w:r>
    </w:p>
    <w:p w:rsidR="00C33ADF" w:rsidRPr="002F5BFB" w:rsidRDefault="00C33ADF" w:rsidP="00C33ADF">
      <w:pPr>
        <w:numPr>
          <w:ilvl w:val="0"/>
          <w:numId w:val="33"/>
        </w:numPr>
        <w:rPr>
          <w:b/>
          <w:i/>
          <w:sz w:val="22"/>
          <w:szCs w:val="22"/>
          <w:lang w:val="en-GB"/>
        </w:rPr>
      </w:pPr>
      <w:r w:rsidRPr="002F5BFB">
        <w:rPr>
          <w:b/>
          <w:sz w:val="22"/>
          <w:szCs w:val="22"/>
          <w:lang w:val="en-GB"/>
        </w:rPr>
        <w:t>Traditional</w:t>
      </w:r>
    </w:p>
    <w:p w:rsidR="00EF32D6" w:rsidRPr="002F5BFB" w:rsidRDefault="003B3C60" w:rsidP="00C33ADF">
      <w:pPr>
        <w:numPr>
          <w:ilvl w:val="1"/>
          <w:numId w:val="33"/>
        </w:numPr>
        <w:rPr>
          <w:i/>
          <w:sz w:val="22"/>
          <w:szCs w:val="22"/>
          <w:lang w:val="en-GB"/>
        </w:rPr>
      </w:pPr>
      <w:r w:rsidRPr="002F5BFB">
        <w:rPr>
          <w:i/>
          <w:sz w:val="22"/>
          <w:szCs w:val="22"/>
          <w:lang w:val="en-GB"/>
        </w:rPr>
        <w:t>diary fairy locket  maid  pixie mermaid</w:t>
      </w:r>
    </w:p>
    <w:p w:rsidR="00C33ADF" w:rsidRPr="002F5BFB" w:rsidRDefault="00C33ADF" w:rsidP="00C33ADF">
      <w:pPr>
        <w:numPr>
          <w:ilvl w:val="0"/>
          <w:numId w:val="33"/>
        </w:numPr>
        <w:rPr>
          <w:b/>
          <w:i/>
          <w:sz w:val="22"/>
          <w:szCs w:val="22"/>
          <w:lang w:val="en-GB"/>
        </w:rPr>
      </w:pPr>
      <w:r w:rsidRPr="002F5BFB">
        <w:rPr>
          <w:b/>
          <w:sz w:val="22"/>
          <w:szCs w:val="22"/>
          <w:lang w:val="en-GB"/>
        </w:rPr>
        <w:t>Hard stuff</w:t>
      </w:r>
    </w:p>
    <w:p w:rsidR="00EF32D6" w:rsidRPr="002F5BFB" w:rsidRDefault="003B3C60" w:rsidP="00C33ADF">
      <w:pPr>
        <w:numPr>
          <w:ilvl w:val="1"/>
          <w:numId w:val="33"/>
        </w:numPr>
        <w:rPr>
          <w:i/>
          <w:sz w:val="22"/>
          <w:szCs w:val="22"/>
          <w:lang w:val="en-GB"/>
        </w:rPr>
      </w:pPr>
      <w:r w:rsidRPr="002F5BFB">
        <w:rPr>
          <w:i/>
          <w:sz w:val="22"/>
          <w:szCs w:val="22"/>
          <w:lang w:val="en-GB"/>
        </w:rPr>
        <w:t>cancer comfort cope fault foster  upset</w:t>
      </w:r>
    </w:p>
    <w:p w:rsidR="00C33ADF" w:rsidRPr="00313033" w:rsidRDefault="00C33ADF" w:rsidP="00C33ADF">
      <w:pPr>
        <w:numPr>
          <w:ilvl w:val="0"/>
          <w:numId w:val="33"/>
        </w:numPr>
        <w:rPr>
          <w:b/>
          <w:i/>
          <w:sz w:val="22"/>
          <w:szCs w:val="22"/>
          <w:lang w:val="en-GB"/>
        </w:rPr>
      </w:pPr>
      <w:r w:rsidRPr="00313033">
        <w:rPr>
          <w:b/>
          <w:sz w:val="22"/>
          <w:szCs w:val="22"/>
          <w:lang w:val="en-GB"/>
        </w:rPr>
        <w:t>Textures/clothes</w:t>
      </w:r>
    </w:p>
    <w:p w:rsidR="00EF32D6" w:rsidRPr="002F5BFB" w:rsidRDefault="003B3C60" w:rsidP="00C33ADF">
      <w:pPr>
        <w:numPr>
          <w:ilvl w:val="1"/>
          <w:numId w:val="33"/>
        </w:numPr>
        <w:rPr>
          <w:i/>
          <w:sz w:val="22"/>
          <w:szCs w:val="22"/>
          <w:lang w:val="en-GB"/>
        </w:rPr>
      </w:pPr>
      <w:r w:rsidRPr="002F5BFB">
        <w:rPr>
          <w:i/>
          <w:sz w:val="22"/>
          <w:szCs w:val="22"/>
          <w:lang w:val="en-GB"/>
        </w:rPr>
        <w:t>cardigan stroke (v) velvet ribbon silk silky skirt</w:t>
      </w:r>
    </w:p>
    <w:p w:rsidR="00C33ADF" w:rsidRPr="00313033" w:rsidRDefault="00C33ADF" w:rsidP="00C33ADF">
      <w:pPr>
        <w:numPr>
          <w:ilvl w:val="0"/>
          <w:numId w:val="33"/>
        </w:numPr>
        <w:rPr>
          <w:b/>
          <w:i/>
          <w:sz w:val="22"/>
          <w:szCs w:val="22"/>
          <w:lang w:val="en-GB"/>
        </w:rPr>
      </w:pPr>
      <w:r w:rsidRPr="00313033">
        <w:rPr>
          <w:b/>
          <w:sz w:val="22"/>
          <w:szCs w:val="22"/>
          <w:lang w:val="en-GB"/>
        </w:rPr>
        <w:t>People</w:t>
      </w:r>
    </w:p>
    <w:p w:rsidR="00EF32D6" w:rsidRPr="002F5BFB" w:rsidRDefault="003B3C60" w:rsidP="00C33ADF">
      <w:pPr>
        <w:numPr>
          <w:ilvl w:val="1"/>
          <w:numId w:val="33"/>
        </w:numPr>
        <w:rPr>
          <w:i/>
          <w:sz w:val="22"/>
          <w:szCs w:val="22"/>
          <w:lang w:val="en-GB"/>
        </w:rPr>
      </w:pPr>
      <w:r w:rsidRPr="002F5BFB">
        <w:rPr>
          <w:i/>
          <w:sz w:val="22"/>
          <w:szCs w:val="22"/>
          <w:lang w:val="en-GB"/>
        </w:rPr>
        <w:t>daddy daughter lady princess sibling sister twin</w:t>
      </w:r>
    </w:p>
    <w:p w:rsidR="00C33ADF" w:rsidRPr="00313033" w:rsidRDefault="00C33ADF" w:rsidP="00C33ADF">
      <w:pPr>
        <w:numPr>
          <w:ilvl w:val="0"/>
          <w:numId w:val="33"/>
        </w:numPr>
        <w:rPr>
          <w:b/>
          <w:i/>
          <w:sz w:val="22"/>
          <w:szCs w:val="22"/>
          <w:lang w:val="en-GB"/>
        </w:rPr>
      </w:pPr>
      <w:r w:rsidRPr="00313033">
        <w:rPr>
          <w:b/>
          <w:sz w:val="22"/>
          <w:szCs w:val="22"/>
          <w:lang w:val="en-GB"/>
        </w:rPr>
        <w:t>Food</w:t>
      </w:r>
    </w:p>
    <w:p w:rsidR="00EF32D6" w:rsidRPr="002F5BFB" w:rsidRDefault="003B3C60" w:rsidP="00C33ADF">
      <w:pPr>
        <w:numPr>
          <w:ilvl w:val="1"/>
          <w:numId w:val="33"/>
        </w:numPr>
        <w:rPr>
          <w:i/>
          <w:sz w:val="22"/>
          <w:szCs w:val="22"/>
          <w:lang w:val="en-GB"/>
        </w:rPr>
      </w:pPr>
      <w:r w:rsidRPr="002F5BFB">
        <w:rPr>
          <w:i/>
          <w:sz w:val="22"/>
          <w:szCs w:val="22"/>
          <w:lang w:val="en-GB"/>
        </w:rPr>
        <w:t>candyfloss bun(1)</w:t>
      </w:r>
    </w:p>
    <w:p w:rsidR="00C33ADF" w:rsidRPr="00313033" w:rsidRDefault="00313033" w:rsidP="00C33ADF">
      <w:pPr>
        <w:numPr>
          <w:ilvl w:val="0"/>
          <w:numId w:val="33"/>
        </w:numPr>
        <w:rPr>
          <w:b/>
          <w:i/>
          <w:sz w:val="22"/>
          <w:szCs w:val="22"/>
          <w:lang w:val="en-GB"/>
        </w:rPr>
      </w:pPr>
      <w:r>
        <w:rPr>
          <w:b/>
          <w:sz w:val="22"/>
          <w:szCs w:val="22"/>
          <w:lang w:val="en-GB"/>
        </w:rPr>
        <w:t xml:space="preserve">Hair and </w:t>
      </w:r>
      <w:r w:rsidR="00C33ADF" w:rsidRPr="00313033">
        <w:rPr>
          <w:b/>
          <w:sz w:val="22"/>
          <w:szCs w:val="22"/>
          <w:lang w:val="en-GB"/>
        </w:rPr>
        <w:t>beauty</w:t>
      </w:r>
    </w:p>
    <w:p w:rsidR="00EF32D6" w:rsidRPr="002F5BFB" w:rsidRDefault="003B3C60" w:rsidP="00C33ADF">
      <w:pPr>
        <w:numPr>
          <w:ilvl w:val="1"/>
          <w:numId w:val="33"/>
        </w:numPr>
        <w:rPr>
          <w:i/>
          <w:sz w:val="22"/>
          <w:szCs w:val="22"/>
          <w:lang w:val="en-GB"/>
        </w:rPr>
      </w:pPr>
      <w:r w:rsidRPr="002F5BFB">
        <w:rPr>
          <w:i/>
          <w:sz w:val="22"/>
          <w:szCs w:val="22"/>
          <w:lang w:val="en-GB"/>
        </w:rPr>
        <w:t>bun(2) glossy wavy blonde curly plait makeup necklace</w:t>
      </w:r>
      <w:r w:rsidRPr="002F5BFB">
        <w:rPr>
          <w:i/>
          <w:iCs/>
          <w:sz w:val="22"/>
          <w:szCs w:val="22"/>
          <w:lang w:val="en-GB"/>
        </w:rPr>
        <w:t xml:space="preserve"> </w:t>
      </w:r>
    </w:p>
    <w:p w:rsidR="00C33ADF" w:rsidRPr="00313033" w:rsidRDefault="00C33ADF" w:rsidP="00C33ADF">
      <w:pPr>
        <w:numPr>
          <w:ilvl w:val="0"/>
          <w:numId w:val="33"/>
        </w:numPr>
        <w:rPr>
          <w:b/>
          <w:sz w:val="22"/>
          <w:szCs w:val="22"/>
          <w:lang w:val="en-GB"/>
        </w:rPr>
      </w:pPr>
      <w:r w:rsidRPr="00313033">
        <w:rPr>
          <w:b/>
          <w:sz w:val="22"/>
          <w:szCs w:val="22"/>
          <w:lang w:val="en-GB"/>
        </w:rPr>
        <w:t>Pronouns</w:t>
      </w:r>
    </w:p>
    <w:p w:rsidR="00C33ADF" w:rsidRPr="002F5BFB" w:rsidRDefault="003B3C60" w:rsidP="00C33ADF">
      <w:pPr>
        <w:numPr>
          <w:ilvl w:val="1"/>
          <w:numId w:val="33"/>
        </w:numPr>
        <w:rPr>
          <w:sz w:val="22"/>
          <w:szCs w:val="22"/>
          <w:lang w:val="en-GB"/>
        </w:rPr>
      </w:pPr>
      <w:r w:rsidRPr="002F5BFB">
        <w:rPr>
          <w:i/>
          <w:sz w:val="22"/>
          <w:szCs w:val="22"/>
          <w:lang w:val="en-GB"/>
        </w:rPr>
        <w:t>her hers herself she</w:t>
      </w:r>
    </w:p>
    <w:p w:rsidR="00C33ADF" w:rsidRPr="00313033" w:rsidRDefault="00C33ADF" w:rsidP="00C33ADF">
      <w:pPr>
        <w:numPr>
          <w:ilvl w:val="0"/>
          <w:numId w:val="33"/>
        </w:numPr>
        <w:rPr>
          <w:b/>
          <w:sz w:val="22"/>
          <w:szCs w:val="22"/>
          <w:lang w:val="en-GB"/>
        </w:rPr>
      </w:pPr>
      <w:r w:rsidRPr="00313033">
        <w:rPr>
          <w:b/>
          <w:sz w:val="22"/>
          <w:szCs w:val="22"/>
          <w:lang w:val="en-GB"/>
        </w:rPr>
        <w:t>Other</w:t>
      </w:r>
    </w:p>
    <w:p w:rsidR="00C33ADF" w:rsidRPr="002F5BFB" w:rsidRDefault="00C33ADF" w:rsidP="00C33ADF">
      <w:pPr>
        <w:numPr>
          <w:ilvl w:val="1"/>
          <w:numId w:val="33"/>
        </w:numPr>
        <w:rPr>
          <w:i/>
          <w:sz w:val="22"/>
          <w:szCs w:val="22"/>
          <w:lang w:val="en-GB"/>
        </w:rPr>
      </w:pPr>
      <w:r w:rsidRPr="002F5BFB">
        <w:rPr>
          <w:i/>
          <w:sz w:val="22"/>
          <w:szCs w:val="22"/>
          <w:lang w:val="en-GB"/>
        </w:rPr>
        <w:t xml:space="preserve">doll giggle girl girlie pink </w:t>
      </w:r>
      <w:proofErr w:type="spellStart"/>
      <w:r w:rsidRPr="002F5BFB">
        <w:rPr>
          <w:i/>
          <w:sz w:val="22"/>
          <w:szCs w:val="22"/>
          <w:lang w:val="en-GB"/>
        </w:rPr>
        <w:t>soo</w:t>
      </w:r>
      <w:proofErr w:type="spellEnd"/>
      <w:r w:rsidRPr="002F5BFB">
        <w:rPr>
          <w:i/>
          <w:sz w:val="22"/>
          <w:szCs w:val="22"/>
          <w:lang w:val="en-GB"/>
        </w:rPr>
        <w:t xml:space="preserve"> sparkle sprinkle teddy skip sleepover shyly</w:t>
      </w:r>
    </w:p>
    <w:p w:rsidR="00C33ADF" w:rsidRPr="002F5BFB" w:rsidRDefault="00C33ADF" w:rsidP="00C33ADF">
      <w:pPr>
        <w:rPr>
          <w:sz w:val="22"/>
          <w:szCs w:val="22"/>
          <w:lang w:val="en-GB"/>
        </w:rPr>
      </w:pPr>
    </w:p>
    <w:p w:rsidR="00C33ADF" w:rsidRPr="002F5BFB" w:rsidRDefault="00C33ADF" w:rsidP="00C33ADF">
      <w:pPr>
        <w:rPr>
          <w:sz w:val="22"/>
          <w:szCs w:val="22"/>
          <w:lang w:val="en-GB"/>
        </w:rPr>
      </w:pPr>
    </w:p>
    <w:p w:rsidR="00C33ADF" w:rsidRPr="002F5BFB" w:rsidRDefault="00C33ADF" w:rsidP="00C33ADF">
      <w:pPr>
        <w:rPr>
          <w:sz w:val="22"/>
          <w:szCs w:val="22"/>
          <w:lang w:val="en-GB"/>
        </w:rPr>
      </w:pPr>
      <w:r w:rsidRPr="002F5BFB">
        <w:rPr>
          <w:sz w:val="22"/>
          <w:szCs w:val="22"/>
          <w:lang w:val="en-GB"/>
        </w:rPr>
        <w:lastRenderedPageBreak/>
        <w:t>Boys in contrast to girls</w:t>
      </w:r>
      <w:r w:rsidR="00313033">
        <w:rPr>
          <w:sz w:val="22"/>
          <w:szCs w:val="22"/>
          <w:lang w:val="en-GB"/>
        </w:rPr>
        <w:t>:</w:t>
      </w:r>
    </w:p>
    <w:p w:rsidR="00EF32D6" w:rsidRPr="00313033" w:rsidRDefault="003B3C60" w:rsidP="00C33ADF">
      <w:pPr>
        <w:pStyle w:val="ListParagraph"/>
        <w:numPr>
          <w:ilvl w:val="0"/>
          <w:numId w:val="32"/>
        </w:numPr>
        <w:rPr>
          <w:rFonts w:eastAsia="SimSun"/>
          <w:b/>
          <w:sz w:val="22"/>
          <w:szCs w:val="22"/>
        </w:rPr>
      </w:pPr>
      <w:r w:rsidRPr="00313033">
        <w:rPr>
          <w:rFonts w:eastAsia="SimSun"/>
          <w:b/>
          <w:sz w:val="22"/>
          <w:szCs w:val="22"/>
        </w:rPr>
        <w:t>Fighting</w:t>
      </w:r>
    </w:p>
    <w:p w:rsidR="00EF32D6" w:rsidRPr="002F5BFB" w:rsidRDefault="003B3C60" w:rsidP="00C33ADF">
      <w:pPr>
        <w:numPr>
          <w:ilvl w:val="1"/>
          <w:numId w:val="31"/>
        </w:numPr>
        <w:rPr>
          <w:i/>
          <w:sz w:val="22"/>
          <w:szCs w:val="22"/>
          <w:lang w:val="en-GB"/>
        </w:rPr>
      </w:pPr>
      <w:r w:rsidRPr="002F5BFB">
        <w:rPr>
          <w:i/>
          <w:sz w:val="22"/>
          <w:szCs w:val="22"/>
          <w:lang w:val="en-GB"/>
        </w:rPr>
        <w:t xml:space="preserve">aim ambush ammo armed </w:t>
      </w:r>
      <w:proofErr w:type="spellStart"/>
      <w:r w:rsidRPr="002F5BFB">
        <w:rPr>
          <w:i/>
          <w:sz w:val="22"/>
          <w:szCs w:val="22"/>
          <w:lang w:val="en-GB"/>
        </w:rPr>
        <w:t>armor</w:t>
      </w:r>
      <w:proofErr w:type="spellEnd"/>
      <w:r w:rsidRPr="002F5BFB">
        <w:rPr>
          <w:i/>
          <w:sz w:val="22"/>
          <w:szCs w:val="22"/>
          <w:lang w:val="en-GB"/>
        </w:rPr>
        <w:t xml:space="preserve"> </w:t>
      </w:r>
      <w:proofErr w:type="spellStart"/>
      <w:r w:rsidRPr="002F5BFB">
        <w:rPr>
          <w:i/>
          <w:sz w:val="22"/>
          <w:szCs w:val="22"/>
          <w:lang w:val="en-GB"/>
        </w:rPr>
        <w:t>armored</w:t>
      </w:r>
      <w:proofErr w:type="spellEnd"/>
      <w:r w:rsidRPr="002F5BFB">
        <w:rPr>
          <w:i/>
          <w:sz w:val="22"/>
          <w:szCs w:val="22"/>
          <w:lang w:val="en-GB"/>
        </w:rPr>
        <w:t xml:space="preserve"> army arrow assassin assassinate assault attack base battle blast bullet bunker cannon captain chopper civilian cockpit combat commander defend defender </w:t>
      </w:r>
      <w:proofErr w:type="spellStart"/>
      <w:r w:rsidRPr="002F5BFB">
        <w:rPr>
          <w:i/>
          <w:sz w:val="22"/>
          <w:szCs w:val="22"/>
          <w:lang w:val="en-GB"/>
        </w:rPr>
        <w:t>defense</w:t>
      </w:r>
      <w:proofErr w:type="spellEnd"/>
      <w:r w:rsidRPr="002F5BFB">
        <w:rPr>
          <w:i/>
          <w:sz w:val="22"/>
          <w:szCs w:val="22"/>
          <w:lang w:val="en-GB"/>
        </w:rPr>
        <w:t xml:space="preserve"> destroy device engine explosion explosive fighter fireball fuel general grenade guard gun gunfire helicopter helmet himself knight laser launch launcher leader league machine military missile mission nuclear opponent parachute patrol pilot pistol radar rifle robot scout sergeant shield shoot shot shotgun smash sniper soldier spear survivor sword system tank target teleport temple terrorist troop warrior weapon</w:t>
      </w:r>
    </w:p>
    <w:p w:rsidR="00EF32D6" w:rsidRPr="00313033" w:rsidRDefault="003B3C60" w:rsidP="00C33ADF">
      <w:pPr>
        <w:numPr>
          <w:ilvl w:val="0"/>
          <w:numId w:val="31"/>
        </w:numPr>
        <w:rPr>
          <w:b/>
          <w:sz w:val="22"/>
          <w:szCs w:val="22"/>
          <w:lang w:val="en-GB"/>
        </w:rPr>
      </w:pPr>
      <w:r w:rsidRPr="00313033">
        <w:rPr>
          <w:b/>
          <w:sz w:val="22"/>
          <w:szCs w:val="22"/>
          <w:lang w:val="en-GB"/>
        </w:rPr>
        <w:t>Sport</w:t>
      </w:r>
    </w:p>
    <w:p w:rsidR="00EF32D6" w:rsidRPr="002F5BFB" w:rsidRDefault="003B3C60" w:rsidP="00C33ADF">
      <w:pPr>
        <w:numPr>
          <w:ilvl w:val="1"/>
          <w:numId w:val="31"/>
        </w:numPr>
        <w:rPr>
          <w:i/>
          <w:sz w:val="22"/>
          <w:szCs w:val="22"/>
          <w:lang w:val="en-GB"/>
        </w:rPr>
      </w:pPr>
      <w:r w:rsidRPr="002F5BFB">
        <w:rPr>
          <w:i/>
          <w:sz w:val="22"/>
          <w:szCs w:val="22"/>
          <w:lang w:val="en-GB"/>
        </w:rPr>
        <w:t>football footballer goal goalkeeper penalty player ref referee score squad stadium striker tackle team training</w:t>
      </w:r>
    </w:p>
    <w:p w:rsidR="00EF32D6" w:rsidRPr="00313033" w:rsidRDefault="003B3C60" w:rsidP="00C33ADF">
      <w:pPr>
        <w:numPr>
          <w:ilvl w:val="0"/>
          <w:numId w:val="31"/>
        </w:numPr>
        <w:rPr>
          <w:b/>
          <w:i/>
          <w:sz w:val="22"/>
          <w:szCs w:val="22"/>
          <w:lang w:val="en-GB"/>
        </w:rPr>
      </w:pPr>
      <w:r w:rsidRPr="00313033">
        <w:rPr>
          <w:b/>
          <w:sz w:val="22"/>
          <w:szCs w:val="22"/>
          <w:lang w:val="en-GB"/>
        </w:rPr>
        <w:t>Other</w:t>
      </w:r>
    </w:p>
    <w:p w:rsidR="00EF32D6" w:rsidRPr="002F5BFB" w:rsidRDefault="003B3C60" w:rsidP="00C33ADF">
      <w:pPr>
        <w:numPr>
          <w:ilvl w:val="1"/>
          <w:numId w:val="31"/>
        </w:numPr>
        <w:rPr>
          <w:sz w:val="22"/>
          <w:szCs w:val="22"/>
          <w:lang w:val="en-GB"/>
        </w:rPr>
      </w:pPr>
      <w:r w:rsidRPr="002F5BFB">
        <w:rPr>
          <w:i/>
          <w:sz w:val="22"/>
          <w:szCs w:val="22"/>
          <w:lang w:val="en-GB"/>
        </w:rPr>
        <w:t>himself galaxy teleport zombi</w:t>
      </w:r>
      <w:r w:rsidRPr="002F5BFB">
        <w:rPr>
          <w:sz w:val="22"/>
          <w:szCs w:val="22"/>
          <w:lang w:val="en-GB"/>
        </w:rPr>
        <w:t xml:space="preserve">e </w:t>
      </w:r>
    </w:p>
    <w:p w:rsidR="00C33ADF" w:rsidRPr="002F5BFB" w:rsidRDefault="00C33ADF" w:rsidP="00C33ADF">
      <w:pPr>
        <w:rPr>
          <w:sz w:val="22"/>
          <w:szCs w:val="22"/>
          <w:lang w:val="en-GB"/>
        </w:rPr>
      </w:pPr>
    </w:p>
    <w:p w:rsidR="00C33ADF" w:rsidRPr="002F5BFB" w:rsidRDefault="00FC0189" w:rsidP="00C33ADF">
      <w:pPr>
        <w:pStyle w:val="Heading2"/>
        <w:rPr>
          <w:lang w:val="en-GB"/>
        </w:rPr>
      </w:pPr>
      <w:r w:rsidRPr="002F5BFB">
        <w:rPr>
          <w:lang w:val="en-GB"/>
        </w:rPr>
        <w:t>Age</w:t>
      </w:r>
    </w:p>
    <w:p w:rsidR="00FC0189" w:rsidRPr="002F5BFB" w:rsidRDefault="00FC0189" w:rsidP="00FC0189">
      <w:pPr>
        <w:rPr>
          <w:sz w:val="22"/>
          <w:szCs w:val="22"/>
          <w:lang w:val="en-GB"/>
        </w:rPr>
      </w:pPr>
      <w:r w:rsidRPr="002F5BFB">
        <w:rPr>
          <w:sz w:val="22"/>
          <w:szCs w:val="22"/>
          <w:lang w:val="en-GB"/>
        </w:rPr>
        <w:t>We divided the authors into three bands: up to eight, nines and tens, and 11+, and found the keywords of each age group in contrast to the remainder.</w:t>
      </w:r>
    </w:p>
    <w:p w:rsidR="00FC0189" w:rsidRPr="002F5BFB" w:rsidRDefault="00FC0189" w:rsidP="00FC0189">
      <w:pPr>
        <w:rPr>
          <w:sz w:val="22"/>
          <w:szCs w:val="22"/>
          <w:lang w:val="en-GB"/>
        </w:rPr>
      </w:pPr>
    </w:p>
    <w:p w:rsidR="00FC0189" w:rsidRPr="002F5BFB" w:rsidRDefault="00FC0189" w:rsidP="00FC0189">
      <w:pPr>
        <w:rPr>
          <w:sz w:val="22"/>
          <w:szCs w:val="22"/>
          <w:lang w:val="en-GB"/>
        </w:rPr>
      </w:pPr>
      <w:r w:rsidRPr="002F5BFB">
        <w:rPr>
          <w:b/>
          <w:sz w:val="22"/>
          <w:szCs w:val="22"/>
          <w:lang w:val="en-GB"/>
        </w:rPr>
        <w:t>Up to</w:t>
      </w:r>
      <w:r w:rsidRPr="001E6640">
        <w:rPr>
          <w:b/>
          <w:sz w:val="22"/>
          <w:szCs w:val="22"/>
          <w:lang w:val="en-GB"/>
        </w:rPr>
        <w:t xml:space="preserve"> </w:t>
      </w:r>
      <w:r w:rsidR="003B1ED8" w:rsidRPr="001E6640">
        <w:rPr>
          <w:b/>
          <w:sz w:val="22"/>
          <w:szCs w:val="22"/>
          <w:lang w:val="en-GB"/>
        </w:rPr>
        <w:t>8</w:t>
      </w:r>
    </w:p>
    <w:p w:rsidR="00FC0189" w:rsidRPr="002F5BFB" w:rsidRDefault="00FC0189" w:rsidP="00FC0189">
      <w:pPr>
        <w:pStyle w:val="ListParagraph"/>
        <w:numPr>
          <w:ilvl w:val="0"/>
          <w:numId w:val="32"/>
        </w:numPr>
        <w:rPr>
          <w:b/>
          <w:sz w:val="22"/>
          <w:szCs w:val="22"/>
        </w:rPr>
      </w:pPr>
      <w:r w:rsidRPr="002F5BFB">
        <w:rPr>
          <w:b/>
          <w:sz w:val="22"/>
          <w:szCs w:val="22"/>
        </w:rPr>
        <w:t>Fairy stories</w:t>
      </w:r>
    </w:p>
    <w:p w:rsidR="00FC0189" w:rsidRPr="002F5BFB" w:rsidRDefault="00DB74D7" w:rsidP="00FC0189">
      <w:pPr>
        <w:pStyle w:val="ListParagraph"/>
        <w:numPr>
          <w:ilvl w:val="1"/>
          <w:numId w:val="32"/>
        </w:numPr>
        <w:rPr>
          <w:i/>
          <w:sz w:val="22"/>
          <w:szCs w:val="22"/>
        </w:rPr>
      </w:pPr>
      <w:r w:rsidRPr="002F5BFB">
        <w:rPr>
          <w:i/>
          <w:sz w:val="22"/>
          <w:szCs w:val="22"/>
        </w:rPr>
        <w:t>o</w:t>
      </w:r>
      <w:r w:rsidR="00FC0189" w:rsidRPr="002F5BFB">
        <w:rPr>
          <w:i/>
          <w:sz w:val="22"/>
          <w:szCs w:val="22"/>
        </w:rPr>
        <w:t>nce upon magic end happily castle fairy adventure magic</w:t>
      </w:r>
      <w:r w:rsidR="0007265E" w:rsidRPr="002F5BFB">
        <w:rPr>
          <w:i/>
          <w:sz w:val="22"/>
          <w:szCs w:val="22"/>
        </w:rPr>
        <w:t>al king princess spell wand queen palace</w:t>
      </w:r>
    </w:p>
    <w:p w:rsidR="00FC0189" w:rsidRPr="002F5BFB" w:rsidRDefault="0007265E" w:rsidP="00FC0189">
      <w:pPr>
        <w:pStyle w:val="ListParagraph"/>
        <w:numPr>
          <w:ilvl w:val="0"/>
          <w:numId w:val="32"/>
        </w:numPr>
        <w:rPr>
          <w:b/>
          <w:sz w:val="22"/>
          <w:szCs w:val="22"/>
        </w:rPr>
      </w:pPr>
      <w:r w:rsidRPr="002F5BFB">
        <w:rPr>
          <w:b/>
          <w:sz w:val="22"/>
          <w:szCs w:val="22"/>
        </w:rPr>
        <w:t>Other adjectives</w:t>
      </w:r>
    </w:p>
    <w:p w:rsidR="0007265E" w:rsidRPr="002F5BFB" w:rsidRDefault="00DB74D7" w:rsidP="0007265E">
      <w:pPr>
        <w:pStyle w:val="ListParagraph"/>
        <w:numPr>
          <w:ilvl w:val="1"/>
          <w:numId w:val="32"/>
        </w:numPr>
        <w:rPr>
          <w:i/>
          <w:sz w:val="22"/>
          <w:szCs w:val="22"/>
        </w:rPr>
      </w:pPr>
      <w:r w:rsidRPr="002F5BFB">
        <w:rPr>
          <w:i/>
          <w:sz w:val="22"/>
          <w:szCs w:val="22"/>
        </w:rPr>
        <w:t>n</w:t>
      </w:r>
      <w:r w:rsidR="0007265E" w:rsidRPr="002F5BFB">
        <w:rPr>
          <w:i/>
          <w:sz w:val="22"/>
          <w:szCs w:val="22"/>
        </w:rPr>
        <w:t>aughty sunny sad sparkly lovely excited shiny friendly</w:t>
      </w:r>
    </w:p>
    <w:p w:rsidR="0007265E" w:rsidRPr="002F5BFB" w:rsidRDefault="0007265E" w:rsidP="0007265E">
      <w:pPr>
        <w:pStyle w:val="ListParagraph"/>
        <w:numPr>
          <w:ilvl w:val="0"/>
          <w:numId w:val="32"/>
        </w:numPr>
        <w:rPr>
          <w:b/>
          <w:sz w:val="22"/>
          <w:szCs w:val="22"/>
        </w:rPr>
      </w:pPr>
      <w:r w:rsidRPr="002F5BFB">
        <w:rPr>
          <w:b/>
          <w:sz w:val="22"/>
          <w:szCs w:val="22"/>
        </w:rPr>
        <w:t>Food</w:t>
      </w:r>
    </w:p>
    <w:p w:rsidR="0007265E" w:rsidRPr="002F5BFB" w:rsidRDefault="00DB74D7" w:rsidP="0007265E">
      <w:pPr>
        <w:pStyle w:val="ListParagraph"/>
        <w:numPr>
          <w:ilvl w:val="1"/>
          <w:numId w:val="32"/>
        </w:numPr>
        <w:rPr>
          <w:i/>
          <w:sz w:val="22"/>
          <w:szCs w:val="22"/>
        </w:rPr>
      </w:pPr>
      <w:r w:rsidRPr="002F5BFB">
        <w:rPr>
          <w:i/>
          <w:sz w:val="22"/>
          <w:szCs w:val="22"/>
        </w:rPr>
        <w:t>c</w:t>
      </w:r>
      <w:r w:rsidR="0007265E" w:rsidRPr="002F5BFB">
        <w:rPr>
          <w:i/>
          <w:sz w:val="22"/>
          <w:szCs w:val="22"/>
        </w:rPr>
        <w:t>ake party chocolate eat yummy tea</w:t>
      </w:r>
    </w:p>
    <w:p w:rsidR="0007265E" w:rsidRPr="002F5BFB" w:rsidRDefault="0007265E" w:rsidP="0007265E">
      <w:pPr>
        <w:pStyle w:val="ListParagraph"/>
        <w:numPr>
          <w:ilvl w:val="0"/>
          <w:numId w:val="32"/>
        </w:numPr>
        <w:rPr>
          <w:b/>
          <w:sz w:val="22"/>
          <w:szCs w:val="22"/>
        </w:rPr>
      </w:pPr>
      <w:r w:rsidRPr="002F5BFB">
        <w:rPr>
          <w:b/>
          <w:sz w:val="22"/>
          <w:szCs w:val="22"/>
        </w:rPr>
        <w:t>Pirates</w:t>
      </w:r>
    </w:p>
    <w:p w:rsidR="0007265E" w:rsidRPr="002F5BFB" w:rsidRDefault="00DB74D7" w:rsidP="0007265E">
      <w:pPr>
        <w:pStyle w:val="ListParagraph"/>
        <w:numPr>
          <w:ilvl w:val="1"/>
          <w:numId w:val="32"/>
        </w:numPr>
        <w:rPr>
          <w:i/>
          <w:sz w:val="22"/>
          <w:szCs w:val="22"/>
        </w:rPr>
      </w:pPr>
      <w:r w:rsidRPr="002F5BFB">
        <w:rPr>
          <w:i/>
          <w:sz w:val="22"/>
          <w:szCs w:val="22"/>
        </w:rPr>
        <w:t>p</w:t>
      </w:r>
      <w:r w:rsidR="0007265E" w:rsidRPr="002F5BFB">
        <w:rPr>
          <w:i/>
          <w:sz w:val="22"/>
          <w:szCs w:val="22"/>
        </w:rPr>
        <w:t>irate cave dragon treasure</w:t>
      </w:r>
    </w:p>
    <w:p w:rsidR="0007265E" w:rsidRPr="002F5BFB" w:rsidRDefault="0007265E" w:rsidP="0007265E">
      <w:pPr>
        <w:pStyle w:val="ListParagraph"/>
        <w:numPr>
          <w:ilvl w:val="0"/>
          <w:numId w:val="32"/>
        </w:numPr>
        <w:rPr>
          <w:b/>
          <w:sz w:val="22"/>
          <w:szCs w:val="22"/>
        </w:rPr>
      </w:pPr>
      <w:r w:rsidRPr="002F5BFB">
        <w:rPr>
          <w:b/>
          <w:sz w:val="22"/>
          <w:szCs w:val="22"/>
        </w:rPr>
        <w:t>Other</w:t>
      </w:r>
    </w:p>
    <w:p w:rsidR="0007265E" w:rsidRPr="002F5BFB" w:rsidRDefault="00DB74D7" w:rsidP="0007265E">
      <w:pPr>
        <w:pStyle w:val="ListParagraph"/>
        <w:numPr>
          <w:ilvl w:val="1"/>
          <w:numId w:val="32"/>
        </w:numPr>
        <w:rPr>
          <w:i/>
          <w:sz w:val="22"/>
          <w:szCs w:val="22"/>
        </w:rPr>
      </w:pPr>
      <w:r w:rsidRPr="002F5BFB">
        <w:rPr>
          <w:i/>
          <w:sz w:val="22"/>
          <w:szCs w:val="22"/>
        </w:rPr>
        <w:t>d</w:t>
      </w:r>
      <w:r w:rsidR="0007265E" w:rsidRPr="002F5BFB">
        <w:rPr>
          <w:i/>
          <w:sz w:val="22"/>
          <w:szCs w:val="22"/>
        </w:rPr>
        <w:t>inosaur swim play pet lot</w:t>
      </w:r>
    </w:p>
    <w:p w:rsidR="00FC0189" w:rsidRPr="002F5BFB" w:rsidRDefault="00FC0189" w:rsidP="00FC0189">
      <w:pPr>
        <w:rPr>
          <w:sz w:val="22"/>
          <w:szCs w:val="22"/>
          <w:lang w:val="en-GB"/>
        </w:rPr>
      </w:pPr>
    </w:p>
    <w:p w:rsidR="00FC0189" w:rsidRPr="001E6640" w:rsidRDefault="001E6640" w:rsidP="00FC0189">
      <w:pPr>
        <w:rPr>
          <w:b/>
          <w:sz w:val="22"/>
          <w:szCs w:val="22"/>
          <w:lang w:val="en-GB"/>
        </w:rPr>
      </w:pPr>
      <w:r>
        <w:rPr>
          <w:b/>
          <w:sz w:val="22"/>
          <w:szCs w:val="22"/>
          <w:lang w:val="en-GB"/>
        </w:rPr>
        <w:t>9</w:t>
      </w:r>
      <w:r w:rsidR="00F438A3" w:rsidRPr="001E6640">
        <w:rPr>
          <w:b/>
          <w:sz w:val="22"/>
          <w:szCs w:val="22"/>
          <w:lang w:val="en-GB"/>
        </w:rPr>
        <w:t xml:space="preserve"> and </w:t>
      </w:r>
      <w:r>
        <w:rPr>
          <w:b/>
          <w:sz w:val="22"/>
          <w:szCs w:val="22"/>
          <w:lang w:val="en-GB"/>
        </w:rPr>
        <w:t>10</w:t>
      </w:r>
    </w:p>
    <w:p w:rsidR="00F438A3" w:rsidRPr="002F5BFB" w:rsidRDefault="00F438A3" w:rsidP="00F438A3">
      <w:pPr>
        <w:pStyle w:val="ListParagraph"/>
        <w:numPr>
          <w:ilvl w:val="0"/>
          <w:numId w:val="34"/>
        </w:numPr>
        <w:rPr>
          <w:b/>
          <w:sz w:val="22"/>
          <w:szCs w:val="22"/>
        </w:rPr>
      </w:pPr>
      <w:r w:rsidRPr="002F5BFB">
        <w:rPr>
          <w:b/>
          <w:sz w:val="22"/>
          <w:szCs w:val="22"/>
        </w:rPr>
        <w:t>Reporting verbs</w:t>
      </w:r>
    </w:p>
    <w:p w:rsidR="00F438A3" w:rsidRPr="002F5BFB" w:rsidRDefault="00F438A3" w:rsidP="00F438A3">
      <w:pPr>
        <w:pStyle w:val="ListParagraph"/>
        <w:numPr>
          <w:ilvl w:val="1"/>
          <w:numId w:val="34"/>
        </w:numPr>
        <w:rPr>
          <w:b/>
          <w:i/>
          <w:sz w:val="22"/>
          <w:szCs w:val="22"/>
        </w:rPr>
      </w:pPr>
      <w:r w:rsidRPr="002F5BFB">
        <w:rPr>
          <w:i/>
          <w:sz w:val="22"/>
          <w:szCs w:val="22"/>
        </w:rPr>
        <w:t>m</w:t>
      </w:r>
      <w:r w:rsidRPr="002F5BFB">
        <w:rPr>
          <w:i/>
          <w:color w:val="000000"/>
          <w:sz w:val="22"/>
          <w:szCs w:val="22"/>
        </w:rPr>
        <w:t>umble moan yell stammer shout agree exclaim sneak boom</w:t>
      </w:r>
    </w:p>
    <w:p w:rsidR="00F438A3" w:rsidRPr="002F5BFB" w:rsidRDefault="00F438A3" w:rsidP="00F438A3">
      <w:pPr>
        <w:pStyle w:val="ListParagraph"/>
        <w:numPr>
          <w:ilvl w:val="0"/>
          <w:numId w:val="34"/>
        </w:numPr>
        <w:rPr>
          <w:b/>
          <w:sz w:val="22"/>
          <w:szCs w:val="22"/>
        </w:rPr>
      </w:pPr>
      <w:r w:rsidRPr="002F5BFB">
        <w:rPr>
          <w:b/>
          <w:sz w:val="22"/>
          <w:szCs w:val="22"/>
        </w:rPr>
        <w:t>-</w:t>
      </w:r>
      <w:proofErr w:type="spellStart"/>
      <w:r w:rsidRPr="002F5BFB">
        <w:rPr>
          <w:b/>
          <w:sz w:val="22"/>
          <w:szCs w:val="22"/>
        </w:rPr>
        <w:t>ly</w:t>
      </w:r>
      <w:proofErr w:type="spellEnd"/>
      <w:r w:rsidRPr="002F5BFB">
        <w:rPr>
          <w:b/>
          <w:sz w:val="22"/>
          <w:szCs w:val="22"/>
        </w:rPr>
        <w:t xml:space="preserve"> adverbs </w:t>
      </w:r>
    </w:p>
    <w:p w:rsidR="00F438A3" w:rsidRPr="002F5BFB" w:rsidRDefault="00F438A3" w:rsidP="00F438A3">
      <w:pPr>
        <w:pStyle w:val="ListParagraph"/>
        <w:numPr>
          <w:ilvl w:val="1"/>
          <w:numId w:val="34"/>
        </w:numPr>
        <w:rPr>
          <w:b/>
          <w:i/>
          <w:sz w:val="22"/>
          <w:szCs w:val="22"/>
        </w:rPr>
      </w:pPr>
      <w:r w:rsidRPr="002F5BFB">
        <w:rPr>
          <w:i/>
          <w:color w:val="000000"/>
          <w:sz w:val="22"/>
          <w:szCs w:val="22"/>
        </w:rPr>
        <w:lastRenderedPageBreak/>
        <w:t>suddenly excitedly sadly loudly angrily extremely luckily</w:t>
      </w:r>
    </w:p>
    <w:p w:rsidR="00F438A3" w:rsidRPr="002F5BFB" w:rsidRDefault="00313033" w:rsidP="00F438A3">
      <w:pPr>
        <w:pStyle w:val="ListParagraph"/>
        <w:numPr>
          <w:ilvl w:val="0"/>
          <w:numId w:val="34"/>
        </w:numPr>
        <w:rPr>
          <w:b/>
          <w:sz w:val="22"/>
          <w:szCs w:val="22"/>
        </w:rPr>
      </w:pPr>
      <w:r>
        <w:rPr>
          <w:b/>
          <w:color w:val="000000"/>
          <w:sz w:val="22"/>
          <w:szCs w:val="22"/>
        </w:rPr>
        <w:t>S</w:t>
      </w:r>
      <w:r w:rsidR="00F438A3" w:rsidRPr="002F5BFB">
        <w:rPr>
          <w:b/>
          <w:color w:val="000000"/>
          <w:sz w:val="22"/>
          <w:szCs w:val="22"/>
        </w:rPr>
        <w:t>cary adjectives</w:t>
      </w:r>
    </w:p>
    <w:p w:rsidR="00F438A3" w:rsidRPr="002F5BFB" w:rsidRDefault="00F438A3" w:rsidP="00F438A3">
      <w:pPr>
        <w:pStyle w:val="ListParagraph"/>
        <w:numPr>
          <w:ilvl w:val="1"/>
          <w:numId w:val="34"/>
        </w:numPr>
        <w:rPr>
          <w:b/>
          <w:i/>
          <w:sz w:val="22"/>
          <w:szCs w:val="22"/>
        </w:rPr>
      </w:pPr>
      <w:r w:rsidRPr="002F5BFB">
        <w:rPr>
          <w:i/>
          <w:color w:val="000000"/>
          <w:sz w:val="22"/>
          <w:szCs w:val="22"/>
        </w:rPr>
        <w:t>dusty gloomy spooky</w:t>
      </w:r>
    </w:p>
    <w:p w:rsidR="00F438A3" w:rsidRPr="002F5BFB" w:rsidRDefault="00313033" w:rsidP="00F438A3">
      <w:pPr>
        <w:pStyle w:val="ListParagraph"/>
        <w:numPr>
          <w:ilvl w:val="0"/>
          <w:numId w:val="34"/>
        </w:numPr>
        <w:rPr>
          <w:b/>
          <w:sz w:val="22"/>
          <w:szCs w:val="22"/>
        </w:rPr>
      </w:pPr>
      <w:r>
        <w:rPr>
          <w:b/>
          <w:color w:val="000000"/>
          <w:sz w:val="22"/>
          <w:szCs w:val="22"/>
        </w:rPr>
        <w:t>O</w:t>
      </w:r>
      <w:r w:rsidR="00F438A3" w:rsidRPr="002F5BFB">
        <w:rPr>
          <w:b/>
          <w:color w:val="000000"/>
          <w:sz w:val="22"/>
          <w:szCs w:val="22"/>
        </w:rPr>
        <w:t xml:space="preserve">ther adjectives </w:t>
      </w:r>
    </w:p>
    <w:p w:rsidR="00F438A3" w:rsidRPr="002F5BFB" w:rsidRDefault="00F438A3" w:rsidP="00F438A3">
      <w:pPr>
        <w:pStyle w:val="ListParagraph"/>
        <w:numPr>
          <w:ilvl w:val="1"/>
          <w:numId w:val="34"/>
        </w:numPr>
        <w:rPr>
          <w:b/>
          <w:i/>
          <w:sz w:val="22"/>
          <w:szCs w:val="22"/>
        </w:rPr>
      </w:pPr>
      <w:r w:rsidRPr="002F5BFB">
        <w:rPr>
          <w:i/>
          <w:color w:val="000000"/>
          <w:sz w:val="22"/>
          <w:szCs w:val="22"/>
        </w:rPr>
        <w:t>gigantic exciting famous ugly colossal annoying enormous cute bore sunny super lovely brilliant</w:t>
      </w:r>
    </w:p>
    <w:p w:rsidR="00F438A3" w:rsidRPr="002F5BFB" w:rsidRDefault="00F438A3" w:rsidP="00F438A3">
      <w:pPr>
        <w:pStyle w:val="ListParagraph"/>
        <w:numPr>
          <w:ilvl w:val="0"/>
          <w:numId w:val="34"/>
        </w:numPr>
        <w:rPr>
          <w:b/>
          <w:sz w:val="22"/>
          <w:szCs w:val="22"/>
        </w:rPr>
      </w:pPr>
      <w:r w:rsidRPr="002F5BFB">
        <w:rPr>
          <w:b/>
          <w:color w:val="000000"/>
          <w:sz w:val="22"/>
          <w:szCs w:val="22"/>
        </w:rPr>
        <w:t xml:space="preserve">Nouns </w:t>
      </w:r>
    </w:p>
    <w:p w:rsidR="00F438A3" w:rsidRPr="002F5BFB" w:rsidRDefault="00F438A3" w:rsidP="00F438A3">
      <w:pPr>
        <w:pStyle w:val="ListParagraph"/>
        <w:numPr>
          <w:ilvl w:val="1"/>
          <w:numId w:val="34"/>
        </w:numPr>
        <w:rPr>
          <w:b/>
          <w:i/>
          <w:sz w:val="22"/>
          <w:szCs w:val="22"/>
        </w:rPr>
      </w:pPr>
      <w:r w:rsidRPr="002F5BFB">
        <w:rPr>
          <w:i/>
          <w:color w:val="000000"/>
          <w:sz w:val="22"/>
          <w:szCs w:val="22"/>
        </w:rPr>
        <w:t>alien cage robot rope potion lightning ginger breakfast adventure mansion lady mum hamster sword ship portal</w:t>
      </w:r>
    </w:p>
    <w:p w:rsidR="00F438A3" w:rsidRPr="002F5BFB" w:rsidRDefault="00313033" w:rsidP="00F438A3">
      <w:pPr>
        <w:pStyle w:val="ListParagraph"/>
        <w:numPr>
          <w:ilvl w:val="0"/>
          <w:numId w:val="34"/>
        </w:numPr>
        <w:rPr>
          <w:b/>
          <w:sz w:val="22"/>
          <w:szCs w:val="22"/>
        </w:rPr>
      </w:pPr>
      <w:r>
        <w:rPr>
          <w:b/>
          <w:sz w:val="22"/>
          <w:szCs w:val="22"/>
        </w:rPr>
        <w:t>O</w:t>
      </w:r>
      <w:r w:rsidR="00F438A3" w:rsidRPr="002F5BFB">
        <w:rPr>
          <w:b/>
          <w:sz w:val="22"/>
          <w:szCs w:val="22"/>
        </w:rPr>
        <w:t xml:space="preserve">ther </w:t>
      </w:r>
    </w:p>
    <w:p w:rsidR="00F438A3" w:rsidRPr="002F5BFB" w:rsidRDefault="00F438A3" w:rsidP="00F438A3">
      <w:pPr>
        <w:pStyle w:val="ListParagraph"/>
        <w:numPr>
          <w:ilvl w:val="1"/>
          <w:numId w:val="34"/>
        </w:numPr>
        <w:rPr>
          <w:b/>
          <w:i/>
          <w:sz w:val="22"/>
          <w:szCs w:val="22"/>
        </w:rPr>
      </w:pPr>
      <w:r w:rsidRPr="002F5BFB">
        <w:rPr>
          <w:i/>
          <w:color w:val="000000"/>
          <w:sz w:val="22"/>
          <w:szCs w:val="22"/>
        </w:rPr>
        <w:t>meanwhile later bye once hello yes zoom</w:t>
      </w:r>
    </w:p>
    <w:p w:rsidR="00F438A3" w:rsidRPr="002F5BFB" w:rsidRDefault="00F438A3" w:rsidP="00F438A3">
      <w:pPr>
        <w:rPr>
          <w:b/>
          <w:sz w:val="22"/>
          <w:szCs w:val="22"/>
        </w:rPr>
      </w:pPr>
    </w:p>
    <w:p w:rsidR="00F438A3" w:rsidRPr="002F5BFB" w:rsidRDefault="00F438A3" w:rsidP="00F438A3">
      <w:pPr>
        <w:rPr>
          <w:b/>
          <w:sz w:val="22"/>
          <w:szCs w:val="22"/>
        </w:rPr>
      </w:pPr>
      <w:r w:rsidRPr="002F5BFB">
        <w:rPr>
          <w:b/>
          <w:sz w:val="22"/>
          <w:szCs w:val="22"/>
        </w:rPr>
        <w:t>11+</w:t>
      </w:r>
    </w:p>
    <w:p w:rsidR="007412D2" w:rsidRPr="002F5BFB" w:rsidRDefault="00313033" w:rsidP="007412D2">
      <w:pPr>
        <w:pStyle w:val="ListParagraph"/>
        <w:numPr>
          <w:ilvl w:val="0"/>
          <w:numId w:val="36"/>
        </w:numPr>
        <w:rPr>
          <w:color w:val="000000"/>
          <w:sz w:val="22"/>
          <w:szCs w:val="22"/>
        </w:rPr>
      </w:pPr>
      <w:r>
        <w:rPr>
          <w:b/>
          <w:sz w:val="22"/>
          <w:szCs w:val="22"/>
        </w:rPr>
        <w:t>B</w:t>
      </w:r>
      <w:r w:rsidR="007412D2" w:rsidRPr="002F5BFB">
        <w:rPr>
          <w:b/>
          <w:sz w:val="22"/>
          <w:szCs w:val="22"/>
        </w:rPr>
        <w:t>ody parts</w:t>
      </w:r>
      <w:r w:rsidR="007412D2" w:rsidRPr="002F5BFB">
        <w:rPr>
          <w:color w:val="000000"/>
          <w:sz w:val="22"/>
          <w:szCs w:val="22"/>
        </w:rPr>
        <w:t xml:space="preserve"> </w:t>
      </w:r>
    </w:p>
    <w:p w:rsidR="007412D2" w:rsidRPr="002F5BFB" w:rsidRDefault="007412D2" w:rsidP="007412D2">
      <w:pPr>
        <w:pStyle w:val="ListParagraph"/>
        <w:numPr>
          <w:ilvl w:val="1"/>
          <w:numId w:val="36"/>
        </w:numPr>
        <w:rPr>
          <w:i/>
          <w:color w:val="000000"/>
          <w:sz w:val="22"/>
          <w:szCs w:val="22"/>
        </w:rPr>
      </w:pPr>
      <w:r w:rsidRPr="002F5BFB">
        <w:rPr>
          <w:i/>
          <w:color w:val="000000"/>
          <w:sz w:val="22"/>
          <w:szCs w:val="22"/>
        </w:rPr>
        <w:t>blood body cheek eye face fear hand heart shoulder throat</w:t>
      </w:r>
    </w:p>
    <w:p w:rsidR="007412D2" w:rsidRPr="002F5BFB" w:rsidRDefault="00313033" w:rsidP="007412D2">
      <w:pPr>
        <w:pStyle w:val="ListParagraph"/>
        <w:numPr>
          <w:ilvl w:val="0"/>
          <w:numId w:val="36"/>
        </w:numPr>
        <w:rPr>
          <w:color w:val="000000"/>
          <w:sz w:val="22"/>
          <w:szCs w:val="22"/>
        </w:rPr>
      </w:pPr>
      <w:r>
        <w:rPr>
          <w:b/>
          <w:sz w:val="22"/>
          <w:szCs w:val="22"/>
        </w:rPr>
        <w:t>B</w:t>
      </w:r>
      <w:r w:rsidR="007412D2" w:rsidRPr="002F5BFB">
        <w:rPr>
          <w:b/>
          <w:sz w:val="22"/>
          <w:szCs w:val="22"/>
        </w:rPr>
        <w:t xml:space="preserve">ody/mind functions </w:t>
      </w:r>
    </w:p>
    <w:p w:rsidR="007412D2" w:rsidRPr="002F5BFB" w:rsidRDefault="007412D2" w:rsidP="007412D2">
      <w:pPr>
        <w:pStyle w:val="ListParagraph"/>
        <w:numPr>
          <w:ilvl w:val="1"/>
          <w:numId w:val="36"/>
        </w:numPr>
        <w:rPr>
          <w:i/>
          <w:color w:val="000000"/>
          <w:sz w:val="22"/>
          <w:szCs w:val="22"/>
        </w:rPr>
      </w:pPr>
      <w:r w:rsidRPr="002F5BFB">
        <w:rPr>
          <w:i/>
          <w:color w:val="000000"/>
          <w:sz w:val="22"/>
          <w:szCs w:val="22"/>
        </w:rPr>
        <w:t>breath feeling memory mind pain smile sweat tear thought</w:t>
      </w:r>
    </w:p>
    <w:p w:rsidR="007412D2" w:rsidRPr="002F5BFB" w:rsidRDefault="00313033" w:rsidP="007412D2">
      <w:pPr>
        <w:pStyle w:val="ListParagraph"/>
        <w:numPr>
          <w:ilvl w:val="0"/>
          <w:numId w:val="36"/>
        </w:numPr>
        <w:rPr>
          <w:color w:val="000000"/>
          <w:sz w:val="22"/>
          <w:szCs w:val="22"/>
        </w:rPr>
      </w:pPr>
      <w:r>
        <w:rPr>
          <w:b/>
          <w:sz w:val="22"/>
          <w:szCs w:val="22"/>
        </w:rPr>
        <w:t>A</w:t>
      </w:r>
      <w:r w:rsidR="007412D2" w:rsidRPr="002F5BFB">
        <w:rPr>
          <w:b/>
          <w:sz w:val="22"/>
          <w:szCs w:val="22"/>
        </w:rPr>
        <w:t xml:space="preserve">bstract nouns </w:t>
      </w:r>
    </w:p>
    <w:p w:rsidR="007412D2" w:rsidRPr="002F5BFB" w:rsidRDefault="007412D2" w:rsidP="007412D2">
      <w:pPr>
        <w:pStyle w:val="ListParagraph"/>
        <w:numPr>
          <w:ilvl w:val="1"/>
          <w:numId w:val="36"/>
        </w:numPr>
        <w:rPr>
          <w:i/>
          <w:color w:val="000000"/>
          <w:sz w:val="22"/>
          <w:szCs w:val="22"/>
        </w:rPr>
      </w:pPr>
      <w:r w:rsidRPr="002F5BFB">
        <w:rPr>
          <w:i/>
          <w:color w:val="000000"/>
          <w:sz w:val="22"/>
          <w:szCs w:val="22"/>
        </w:rPr>
        <w:t>darkness death echo force life murder silence soul word</w:t>
      </w:r>
    </w:p>
    <w:p w:rsidR="007412D2" w:rsidRPr="002F5BFB" w:rsidRDefault="00313033" w:rsidP="007412D2">
      <w:pPr>
        <w:pStyle w:val="ListParagraph"/>
        <w:numPr>
          <w:ilvl w:val="0"/>
          <w:numId w:val="36"/>
        </w:numPr>
        <w:rPr>
          <w:color w:val="000000"/>
          <w:sz w:val="22"/>
          <w:szCs w:val="22"/>
        </w:rPr>
      </w:pPr>
      <w:r>
        <w:rPr>
          <w:b/>
          <w:sz w:val="22"/>
          <w:szCs w:val="22"/>
        </w:rPr>
        <w:t>A</w:t>
      </w:r>
      <w:r w:rsidR="007412D2" w:rsidRPr="002F5BFB">
        <w:rPr>
          <w:b/>
          <w:sz w:val="22"/>
          <w:szCs w:val="22"/>
        </w:rPr>
        <w:t xml:space="preserve">tmospherics </w:t>
      </w:r>
    </w:p>
    <w:p w:rsidR="00C25D51" w:rsidRPr="002F5BFB" w:rsidRDefault="007412D2" w:rsidP="007412D2">
      <w:pPr>
        <w:pStyle w:val="ListParagraph"/>
        <w:numPr>
          <w:ilvl w:val="1"/>
          <w:numId w:val="36"/>
        </w:numPr>
        <w:rPr>
          <w:i/>
          <w:color w:val="000000"/>
          <w:sz w:val="22"/>
          <w:szCs w:val="22"/>
        </w:rPr>
      </w:pPr>
      <w:r w:rsidRPr="002F5BFB">
        <w:rPr>
          <w:i/>
          <w:color w:val="000000"/>
          <w:sz w:val="22"/>
          <w:szCs w:val="22"/>
        </w:rPr>
        <w:t>alone cold dead pale silent slowly wind</w:t>
      </w:r>
    </w:p>
    <w:p w:rsidR="00C25D51" w:rsidRPr="002F5BFB" w:rsidRDefault="00313033" w:rsidP="00C25D51">
      <w:pPr>
        <w:pStyle w:val="ListParagraph"/>
        <w:numPr>
          <w:ilvl w:val="0"/>
          <w:numId w:val="36"/>
        </w:numPr>
        <w:rPr>
          <w:color w:val="000000"/>
          <w:sz w:val="22"/>
          <w:szCs w:val="22"/>
        </w:rPr>
      </w:pPr>
      <w:r>
        <w:rPr>
          <w:color w:val="000000"/>
          <w:sz w:val="22"/>
          <w:szCs w:val="22"/>
        </w:rPr>
        <w:t>C</w:t>
      </w:r>
      <w:r w:rsidR="007412D2" w:rsidRPr="002F5BFB">
        <w:rPr>
          <w:b/>
          <w:sz w:val="22"/>
          <w:szCs w:val="22"/>
        </w:rPr>
        <w:t xml:space="preserve">onnectives </w:t>
      </w:r>
    </w:p>
    <w:p w:rsidR="00C25D51" w:rsidRPr="002F5BFB" w:rsidRDefault="007412D2" w:rsidP="00C25D51">
      <w:pPr>
        <w:pStyle w:val="ListParagraph"/>
        <w:numPr>
          <w:ilvl w:val="1"/>
          <w:numId w:val="36"/>
        </w:numPr>
        <w:rPr>
          <w:i/>
          <w:color w:val="000000"/>
          <w:sz w:val="22"/>
          <w:szCs w:val="22"/>
        </w:rPr>
      </w:pPr>
      <w:r w:rsidRPr="002F5BFB">
        <w:rPr>
          <w:i/>
          <w:color w:val="000000"/>
          <w:sz w:val="22"/>
          <w:szCs w:val="22"/>
        </w:rPr>
        <w:t>against</w:t>
      </w:r>
      <w:r w:rsidR="00C25D51" w:rsidRPr="002F5BFB">
        <w:rPr>
          <w:i/>
          <w:color w:val="000000"/>
          <w:sz w:val="22"/>
          <w:szCs w:val="22"/>
        </w:rPr>
        <w:t xml:space="preserve"> </w:t>
      </w:r>
      <w:r w:rsidRPr="002F5BFB">
        <w:rPr>
          <w:i/>
          <w:color w:val="000000"/>
          <w:sz w:val="22"/>
          <w:szCs w:val="22"/>
        </w:rPr>
        <w:t>almost</w:t>
      </w:r>
      <w:r w:rsidR="00C25D51" w:rsidRPr="002F5BFB">
        <w:rPr>
          <w:i/>
          <w:color w:val="000000"/>
          <w:sz w:val="22"/>
          <w:szCs w:val="22"/>
        </w:rPr>
        <w:t xml:space="preserve"> </w:t>
      </w:r>
      <w:r w:rsidRPr="002F5BFB">
        <w:rPr>
          <w:i/>
          <w:color w:val="000000"/>
          <w:sz w:val="22"/>
          <w:szCs w:val="22"/>
        </w:rPr>
        <w:t>since</w:t>
      </w:r>
      <w:r w:rsidR="00C25D51" w:rsidRPr="002F5BFB">
        <w:rPr>
          <w:i/>
          <w:color w:val="000000"/>
          <w:sz w:val="22"/>
          <w:szCs w:val="22"/>
        </w:rPr>
        <w:t xml:space="preserve"> </w:t>
      </w:r>
      <w:r w:rsidRPr="002F5BFB">
        <w:rPr>
          <w:i/>
          <w:color w:val="000000"/>
          <w:sz w:val="22"/>
          <w:szCs w:val="22"/>
        </w:rPr>
        <w:t>though</w:t>
      </w:r>
      <w:r w:rsidR="00C25D51" w:rsidRPr="002F5BFB">
        <w:rPr>
          <w:i/>
          <w:color w:val="000000"/>
          <w:sz w:val="22"/>
          <w:szCs w:val="22"/>
        </w:rPr>
        <w:t xml:space="preserve"> </w:t>
      </w:r>
      <w:r w:rsidRPr="002F5BFB">
        <w:rPr>
          <w:i/>
          <w:color w:val="000000"/>
          <w:sz w:val="22"/>
          <w:szCs w:val="22"/>
        </w:rPr>
        <w:t>within</w:t>
      </w:r>
      <w:r w:rsidR="00C25D51" w:rsidRPr="002F5BFB">
        <w:rPr>
          <w:i/>
          <w:color w:val="000000"/>
          <w:sz w:val="22"/>
          <w:szCs w:val="22"/>
        </w:rPr>
        <w:t xml:space="preserve"> </w:t>
      </w:r>
      <w:r w:rsidRPr="002F5BFB">
        <w:rPr>
          <w:i/>
          <w:color w:val="000000"/>
          <w:sz w:val="22"/>
          <w:szCs w:val="22"/>
        </w:rPr>
        <w:t>yet</w:t>
      </w:r>
      <w:r w:rsidR="00C25D51" w:rsidRPr="002F5BFB">
        <w:rPr>
          <w:i/>
          <w:color w:val="000000"/>
          <w:sz w:val="22"/>
          <w:szCs w:val="22"/>
        </w:rPr>
        <w:t xml:space="preserve"> </w:t>
      </w:r>
    </w:p>
    <w:p w:rsidR="00C25D51" w:rsidRPr="002F5BFB" w:rsidRDefault="00313033" w:rsidP="00C25D51">
      <w:pPr>
        <w:pStyle w:val="ListParagraph"/>
        <w:numPr>
          <w:ilvl w:val="0"/>
          <w:numId w:val="36"/>
        </w:numPr>
        <w:rPr>
          <w:color w:val="000000"/>
          <w:sz w:val="22"/>
          <w:szCs w:val="22"/>
        </w:rPr>
      </w:pPr>
      <w:r>
        <w:rPr>
          <w:b/>
          <w:sz w:val="22"/>
          <w:szCs w:val="22"/>
        </w:rPr>
        <w:t>V</w:t>
      </w:r>
      <w:r w:rsidR="00C25D51" w:rsidRPr="002F5BFB">
        <w:rPr>
          <w:b/>
          <w:sz w:val="22"/>
          <w:szCs w:val="22"/>
        </w:rPr>
        <w:t xml:space="preserve">erbs </w:t>
      </w:r>
    </w:p>
    <w:p w:rsidR="00C25D51" w:rsidRPr="002F5BFB" w:rsidRDefault="00C25D51" w:rsidP="00C25D51">
      <w:pPr>
        <w:pStyle w:val="ListParagraph"/>
        <w:numPr>
          <w:ilvl w:val="1"/>
          <w:numId w:val="36"/>
        </w:numPr>
        <w:rPr>
          <w:i/>
          <w:color w:val="000000"/>
          <w:sz w:val="22"/>
          <w:szCs w:val="22"/>
        </w:rPr>
      </w:pPr>
      <w:r w:rsidRPr="002F5BFB">
        <w:rPr>
          <w:i/>
          <w:color w:val="000000"/>
          <w:sz w:val="22"/>
          <w:szCs w:val="22"/>
        </w:rPr>
        <w:t>die feel glance lie fill seem sense stand stare</w:t>
      </w:r>
    </w:p>
    <w:p w:rsidR="007412D2" w:rsidRPr="002F5BFB" w:rsidRDefault="00313033" w:rsidP="007412D2">
      <w:pPr>
        <w:pStyle w:val="ListParagraph"/>
        <w:numPr>
          <w:ilvl w:val="0"/>
          <w:numId w:val="35"/>
        </w:numPr>
        <w:rPr>
          <w:b/>
          <w:sz w:val="22"/>
          <w:szCs w:val="22"/>
        </w:rPr>
      </w:pPr>
      <w:r>
        <w:rPr>
          <w:b/>
          <w:sz w:val="22"/>
          <w:szCs w:val="22"/>
        </w:rPr>
        <w:t>R</w:t>
      </w:r>
      <w:r w:rsidR="00C25D51" w:rsidRPr="002F5BFB">
        <w:rPr>
          <w:b/>
          <w:sz w:val="22"/>
          <w:szCs w:val="22"/>
        </w:rPr>
        <w:t>omance</w:t>
      </w:r>
    </w:p>
    <w:p w:rsidR="00C25D51" w:rsidRPr="002F5BFB" w:rsidRDefault="00C25D51" w:rsidP="00C25D51">
      <w:pPr>
        <w:pStyle w:val="ListParagraph"/>
        <w:numPr>
          <w:ilvl w:val="1"/>
          <w:numId w:val="35"/>
        </w:numPr>
        <w:rPr>
          <w:b/>
          <w:sz w:val="22"/>
          <w:szCs w:val="22"/>
        </w:rPr>
      </w:pPr>
      <w:r w:rsidRPr="002F5BFB">
        <w:rPr>
          <w:i/>
          <w:sz w:val="22"/>
          <w:szCs w:val="22"/>
        </w:rPr>
        <w:t>figure woman</w:t>
      </w:r>
    </w:p>
    <w:p w:rsidR="00C25D51" w:rsidRPr="002F5BFB" w:rsidRDefault="00313033" w:rsidP="00C25D51">
      <w:pPr>
        <w:pStyle w:val="ListParagraph"/>
        <w:numPr>
          <w:ilvl w:val="0"/>
          <w:numId w:val="35"/>
        </w:numPr>
        <w:rPr>
          <w:b/>
          <w:sz w:val="22"/>
          <w:szCs w:val="22"/>
        </w:rPr>
      </w:pPr>
      <w:r>
        <w:rPr>
          <w:b/>
          <w:sz w:val="22"/>
          <w:szCs w:val="22"/>
        </w:rPr>
        <w:t>P</w:t>
      </w:r>
      <w:r w:rsidR="00C25D51" w:rsidRPr="002F5BFB">
        <w:rPr>
          <w:b/>
          <w:sz w:val="22"/>
          <w:szCs w:val="22"/>
        </w:rPr>
        <w:t>ronouns</w:t>
      </w:r>
    </w:p>
    <w:p w:rsidR="00C25D51" w:rsidRPr="002F5BFB" w:rsidRDefault="00C25D51" w:rsidP="00C25D51">
      <w:pPr>
        <w:pStyle w:val="ListParagraph"/>
        <w:numPr>
          <w:ilvl w:val="1"/>
          <w:numId w:val="35"/>
        </w:numPr>
        <w:rPr>
          <w:sz w:val="22"/>
          <w:szCs w:val="22"/>
        </w:rPr>
      </w:pPr>
      <w:r w:rsidRPr="002F5BFB">
        <w:rPr>
          <w:i/>
          <w:sz w:val="22"/>
          <w:szCs w:val="22"/>
        </w:rPr>
        <w:t>myself nothing</w:t>
      </w:r>
    </w:p>
    <w:p w:rsidR="00F438A3" w:rsidRPr="002F5BFB" w:rsidRDefault="00F438A3" w:rsidP="00F438A3">
      <w:pPr>
        <w:ind w:left="360"/>
        <w:rPr>
          <w:b/>
          <w:sz w:val="22"/>
          <w:szCs w:val="22"/>
        </w:rPr>
      </w:pPr>
    </w:p>
    <w:p w:rsidR="00C25D51" w:rsidRPr="002F5BFB" w:rsidRDefault="00C25D51" w:rsidP="00C25D51">
      <w:pPr>
        <w:rPr>
          <w:sz w:val="22"/>
          <w:szCs w:val="22"/>
        </w:rPr>
      </w:pPr>
      <w:r w:rsidRPr="002F5BFB">
        <w:rPr>
          <w:sz w:val="22"/>
          <w:szCs w:val="22"/>
        </w:rPr>
        <w:t xml:space="preserve">The steps from childhood towards adolescence are vividly shown.  The 11+ keywords (deeply </w:t>
      </w:r>
      <w:r w:rsidR="00F61B8A" w:rsidRPr="002F5BFB">
        <w:rPr>
          <w:sz w:val="22"/>
          <w:szCs w:val="22"/>
        </w:rPr>
        <w:t>indebted</w:t>
      </w:r>
      <w:r w:rsidRPr="002F5BFB">
        <w:rPr>
          <w:sz w:val="22"/>
          <w:szCs w:val="22"/>
        </w:rPr>
        <w:t>, we suspect, to the Twilight novels) scarcely need commentary, so loud do they sing of teenage c</w:t>
      </w:r>
      <w:r w:rsidR="00DB74D7" w:rsidRPr="002F5BFB">
        <w:rPr>
          <w:sz w:val="22"/>
          <w:szCs w:val="22"/>
        </w:rPr>
        <w:t>oncerns.  T</w:t>
      </w:r>
      <w:r w:rsidRPr="002F5BFB">
        <w:rPr>
          <w:sz w:val="22"/>
          <w:szCs w:val="22"/>
        </w:rPr>
        <w:t xml:space="preserve">he two pronouns which have made it into the list – </w:t>
      </w:r>
      <w:proofErr w:type="gramStart"/>
      <w:r w:rsidRPr="002F5BFB">
        <w:rPr>
          <w:i/>
          <w:sz w:val="22"/>
          <w:szCs w:val="22"/>
        </w:rPr>
        <w:t>myself</w:t>
      </w:r>
      <w:proofErr w:type="gramEnd"/>
      <w:r w:rsidRPr="002F5BFB">
        <w:rPr>
          <w:i/>
          <w:sz w:val="22"/>
          <w:szCs w:val="22"/>
        </w:rPr>
        <w:t xml:space="preserve">, nothing – </w:t>
      </w:r>
      <w:r w:rsidRPr="002F5BFB">
        <w:rPr>
          <w:sz w:val="22"/>
          <w:szCs w:val="22"/>
        </w:rPr>
        <w:t xml:space="preserve">sum up </w:t>
      </w:r>
      <w:r w:rsidR="00DB74D7" w:rsidRPr="002F5BFB">
        <w:rPr>
          <w:sz w:val="22"/>
          <w:szCs w:val="22"/>
        </w:rPr>
        <w:t>all by themselves the ag</w:t>
      </w:r>
      <w:r w:rsidRPr="002F5BFB">
        <w:rPr>
          <w:sz w:val="22"/>
          <w:szCs w:val="22"/>
        </w:rPr>
        <w:t>ony of being a teenager.</w:t>
      </w:r>
    </w:p>
    <w:p w:rsidR="00C25D51" w:rsidRPr="002F5BFB" w:rsidRDefault="00C25D51" w:rsidP="00C25D51">
      <w:pPr>
        <w:rPr>
          <w:sz w:val="22"/>
          <w:szCs w:val="22"/>
        </w:rPr>
      </w:pPr>
      <w:r w:rsidRPr="002F5BFB">
        <w:rPr>
          <w:sz w:val="22"/>
          <w:szCs w:val="22"/>
        </w:rPr>
        <w:t xml:space="preserve">   Less obvious, and more intriguing, are the clusters of reporting verbs and –</w:t>
      </w:r>
      <w:proofErr w:type="spellStart"/>
      <w:r w:rsidRPr="002F5BFB">
        <w:rPr>
          <w:sz w:val="22"/>
          <w:szCs w:val="22"/>
        </w:rPr>
        <w:t>ly</w:t>
      </w:r>
      <w:proofErr w:type="spellEnd"/>
      <w:r w:rsidRPr="002F5BFB">
        <w:rPr>
          <w:sz w:val="22"/>
          <w:szCs w:val="22"/>
        </w:rPr>
        <w:t xml:space="preserve"> adverbs that the nines and tens use, and the adjectives, in the younger two age groups, switching to connecting words amongst the 11+s</w:t>
      </w:r>
      <w:r w:rsidR="00DB74D7" w:rsidRPr="002F5BFB">
        <w:rPr>
          <w:sz w:val="22"/>
          <w:szCs w:val="22"/>
        </w:rPr>
        <w:t>.</w:t>
      </w:r>
      <w:r w:rsidR="00313033">
        <w:rPr>
          <w:sz w:val="22"/>
          <w:szCs w:val="22"/>
        </w:rPr>
        <w:t xml:space="preserve">  They may relate to the National Curriculum, and story-telling techniques that children are taught at particular stages.</w:t>
      </w:r>
    </w:p>
    <w:p w:rsidR="00DB74D7" w:rsidRPr="002F5BFB" w:rsidRDefault="00DB74D7" w:rsidP="00C25D51">
      <w:pPr>
        <w:rPr>
          <w:sz w:val="22"/>
          <w:szCs w:val="22"/>
        </w:rPr>
      </w:pPr>
    </w:p>
    <w:p w:rsidR="00DB74D7" w:rsidRPr="002F5BFB" w:rsidRDefault="00DB74D7" w:rsidP="00DB74D7">
      <w:pPr>
        <w:pStyle w:val="Heading2"/>
      </w:pPr>
      <w:r w:rsidRPr="002F5BFB">
        <w:lastRenderedPageBreak/>
        <w:t>Region</w:t>
      </w:r>
    </w:p>
    <w:p w:rsidR="00DB74D7" w:rsidRPr="002F5BFB" w:rsidRDefault="002D7920" w:rsidP="00DB74D7">
      <w:pPr>
        <w:rPr>
          <w:sz w:val="22"/>
          <w:szCs w:val="22"/>
        </w:rPr>
      </w:pPr>
      <w:r w:rsidRPr="002F5BFB">
        <w:rPr>
          <w:sz w:val="22"/>
          <w:szCs w:val="22"/>
        </w:rPr>
        <w:t xml:space="preserve">The top keyword for Birmingham-and-the-Black-Country is </w:t>
      </w:r>
      <w:r w:rsidRPr="002F5BFB">
        <w:rPr>
          <w:i/>
          <w:sz w:val="22"/>
          <w:szCs w:val="22"/>
        </w:rPr>
        <w:t>mom</w:t>
      </w:r>
      <w:r w:rsidRPr="002F5BFB">
        <w:rPr>
          <w:sz w:val="22"/>
          <w:szCs w:val="22"/>
        </w:rPr>
        <w:t xml:space="preserve">.  The top keyword for Tyne-and-Wear is </w:t>
      </w:r>
      <w:r w:rsidRPr="002F5BFB">
        <w:rPr>
          <w:i/>
          <w:sz w:val="22"/>
          <w:szCs w:val="22"/>
        </w:rPr>
        <w:t>mam.</w:t>
      </w:r>
      <w:r w:rsidRPr="002F5BFB">
        <w:rPr>
          <w:sz w:val="22"/>
          <w:szCs w:val="22"/>
        </w:rPr>
        <w:t xml:space="preserve">  C</w:t>
      </w:r>
      <w:r w:rsidR="00DB74D7" w:rsidRPr="002F5BFB">
        <w:rPr>
          <w:sz w:val="22"/>
          <w:szCs w:val="22"/>
        </w:rPr>
        <w:t xml:space="preserve">hildren tend to write as they speak, </w:t>
      </w:r>
      <w:r w:rsidRPr="002F5BFB">
        <w:rPr>
          <w:sz w:val="22"/>
          <w:szCs w:val="22"/>
        </w:rPr>
        <w:t xml:space="preserve">and in the northeast the usual </w:t>
      </w:r>
      <w:r w:rsidR="00313033">
        <w:rPr>
          <w:sz w:val="22"/>
          <w:szCs w:val="22"/>
        </w:rPr>
        <w:t xml:space="preserve">short </w:t>
      </w:r>
      <w:r w:rsidRPr="002F5BFB">
        <w:rPr>
          <w:sz w:val="22"/>
          <w:szCs w:val="22"/>
        </w:rPr>
        <w:t xml:space="preserve">name for a mother rhymes with </w:t>
      </w:r>
      <w:r w:rsidR="002F5BFB" w:rsidRPr="002F5BFB">
        <w:rPr>
          <w:sz w:val="22"/>
          <w:szCs w:val="22"/>
        </w:rPr>
        <w:t>‘</w:t>
      </w:r>
      <w:r w:rsidRPr="002F5BFB">
        <w:rPr>
          <w:sz w:val="22"/>
          <w:szCs w:val="22"/>
        </w:rPr>
        <w:t>Sam</w:t>
      </w:r>
      <w:r w:rsidR="002F5BFB" w:rsidRPr="002F5BFB">
        <w:rPr>
          <w:sz w:val="22"/>
          <w:szCs w:val="22"/>
        </w:rPr>
        <w:t>’</w:t>
      </w:r>
      <w:r w:rsidRPr="002F5BFB">
        <w:rPr>
          <w:i/>
          <w:sz w:val="22"/>
          <w:szCs w:val="22"/>
        </w:rPr>
        <w:t xml:space="preserve"> </w:t>
      </w:r>
      <w:r w:rsidRPr="002F5BFB">
        <w:rPr>
          <w:sz w:val="22"/>
          <w:szCs w:val="22"/>
        </w:rPr>
        <w:t xml:space="preserve">and around Birmingham </w:t>
      </w:r>
      <w:r w:rsidR="002F5BFB" w:rsidRPr="002F5BFB">
        <w:rPr>
          <w:sz w:val="22"/>
          <w:szCs w:val="22"/>
        </w:rPr>
        <w:t>it</w:t>
      </w:r>
      <w:r w:rsidRPr="002F5BFB">
        <w:rPr>
          <w:sz w:val="22"/>
          <w:szCs w:val="22"/>
        </w:rPr>
        <w:t xml:space="preserve"> rhymes with </w:t>
      </w:r>
      <w:r w:rsidR="002F5BFB" w:rsidRPr="002F5BFB">
        <w:rPr>
          <w:sz w:val="22"/>
          <w:szCs w:val="22"/>
        </w:rPr>
        <w:t>‘</w:t>
      </w:r>
      <w:r w:rsidRPr="002F5BFB">
        <w:rPr>
          <w:sz w:val="22"/>
          <w:szCs w:val="22"/>
        </w:rPr>
        <w:t>Tom</w:t>
      </w:r>
      <w:r w:rsidR="002F5BFB" w:rsidRPr="002F5BFB">
        <w:rPr>
          <w:sz w:val="22"/>
          <w:szCs w:val="22"/>
        </w:rPr>
        <w:t>’</w:t>
      </w:r>
      <w:r w:rsidRPr="002F5BFB">
        <w:rPr>
          <w:sz w:val="22"/>
          <w:szCs w:val="22"/>
        </w:rPr>
        <w:t xml:space="preserve">. </w:t>
      </w:r>
      <w:r w:rsidR="002F5BFB" w:rsidRPr="002F5BFB">
        <w:rPr>
          <w:sz w:val="22"/>
          <w:szCs w:val="22"/>
        </w:rPr>
        <w:t xml:space="preserve">  For the rest of us it rhymes with ‘plum’.</w:t>
      </w:r>
      <w:r w:rsidRPr="002F5BFB">
        <w:rPr>
          <w:sz w:val="22"/>
          <w:szCs w:val="22"/>
        </w:rPr>
        <w:t xml:space="preserve">  T</w:t>
      </w:r>
      <w:r w:rsidR="00DB74D7" w:rsidRPr="002F5BFB">
        <w:rPr>
          <w:sz w:val="22"/>
          <w:szCs w:val="22"/>
        </w:rPr>
        <w:t xml:space="preserve">he corpus is closer to a spoken data collection than most written corpora would </w:t>
      </w:r>
      <w:r w:rsidR="002F5BFB" w:rsidRPr="002F5BFB">
        <w:rPr>
          <w:sz w:val="22"/>
          <w:szCs w:val="22"/>
        </w:rPr>
        <w:t>be</w:t>
      </w:r>
      <w:r w:rsidR="00DB74D7" w:rsidRPr="002F5BFB">
        <w:rPr>
          <w:sz w:val="22"/>
          <w:szCs w:val="22"/>
        </w:rPr>
        <w:t>.</w:t>
      </w:r>
    </w:p>
    <w:p w:rsidR="002D7920" w:rsidRPr="00313033" w:rsidRDefault="002D7920" w:rsidP="00DB74D7">
      <w:pPr>
        <w:rPr>
          <w:sz w:val="22"/>
          <w:szCs w:val="22"/>
        </w:rPr>
      </w:pPr>
      <w:r w:rsidRPr="002F5BFB">
        <w:rPr>
          <w:sz w:val="22"/>
          <w:szCs w:val="22"/>
        </w:rPr>
        <w:t xml:space="preserve">   At a level of themes, the keywords for Norfolk have seven animals in the top twelve; the top three </w:t>
      </w:r>
      <w:r w:rsidR="00313033">
        <w:rPr>
          <w:sz w:val="22"/>
          <w:szCs w:val="22"/>
        </w:rPr>
        <w:t xml:space="preserve">keywords </w:t>
      </w:r>
      <w:r w:rsidRPr="002F5BFB">
        <w:rPr>
          <w:sz w:val="22"/>
          <w:szCs w:val="22"/>
        </w:rPr>
        <w:t xml:space="preserve">for Wales are </w:t>
      </w:r>
      <w:r w:rsidRPr="002F5BFB">
        <w:rPr>
          <w:i/>
          <w:sz w:val="22"/>
          <w:szCs w:val="22"/>
        </w:rPr>
        <w:t xml:space="preserve">sheep, bus, dragon; </w:t>
      </w:r>
      <w:r w:rsidRPr="002F5BFB">
        <w:rPr>
          <w:sz w:val="22"/>
          <w:szCs w:val="22"/>
        </w:rPr>
        <w:t xml:space="preserve">for Scotland, </w:t>
      </w:r>
      <w:r w:rsidRPr="002F5BFB">
        <w:rPr>
          <w:i/>
          <w:sz w:val="22"/>
          <w:szCs w:val="22"/>
        </w:rPr>
        <w:t>beside, wee, gran</w:t>
      </w:r>
      <w:r w:rsidR="002F5BFB" w:rsidRPr="002F5BFB">
        <w:rPr>
          <w:i/>
          <w:sz w:val="22"/>
          <w:szCs w:val="22"/>
        </w:rPr>
        <w:t>.</w:t>
      </w:r>
      <w:r w:rsidR="002F5BFB" w:rsidRPr="002F5BFB">
        <w:rPr>
          <w:sz w:val="22"/>
          <w:szCs w:val="22"/>
        </w:rPr>
        <w:t xml:space="preserve">  </w:t>
      </w:r>
    </w:p>
    <w:p w:rsidR="00DB74D7" w:rsidRDefault="009313D8" w:rsidP="00DB74D7">
      <w:pPr>
        <w:rPr>
          <w:sz w:val="22"/>
          <w:szCs w:val="22"/>
        </w:rPr>
      </w:pPr>
      <w:r>
        <w:rPr>
          <w:sz w:val="22"/>
          <w:szCs w:val="22"/>
        </w:rPr>
        <w:t xml:space="preserve">    </w:t>
      </w:r>
      <w:r w:rsidR="002F5BFB" w:rsidRPr="00313033">
        <w:rPr>
          <w:sz w:val="22"/>
          <w:szCs w:val="22"/>
        </w:rPr>
        <w:t>O</w:t>
      </w:r>
      <w:r w:rsidR="00DB74D7" w:rsidRPr="00313033">
        <w:rPr>
          <w:sz w:val="22"/>
          <w:szCs w:val="22"/>
        </w:rPr>
        <w:t>ur explorations in this area are very preli</w:t>
      </w:r>
      <w:r w:rsidR="002F5BFB" w:rsidRPr="00313033">
        <w:rPr>
          <w:sz w:val="22"/>
          <w:szCs w:val="22"/>
        </w:rPr>
        <w:t>minary, but we suspect the corpus offers a great deal to dialectologists.</w:t>
      </w:r>
    </w:p>
    <w:p w:rsidR="00313033" w:rsidRDefault="00313033" w:rsidP="00DB74D7">
      <w:pPr>
        <w:rPr>
          <w:sz w:val="22"/>
          <w:szCs w:val="22"/>
        </w:rPr>
      </w:pPr>
    </w:p>
    <w:p w:rsidR="00313033" w:rsidRDefault="00313033" w:rsidP="00DB74D7">
      <w:pPr>
        <w:rPr>
          <w:b/>
          <w:sz w:val="22"/>
          <w:szCs w:val="22"/>
        </w:rPr>
      </w:pPr>
      <w:r>
        <w:rPr>
          <w:b/>
          <w:sz w:val="22"/>
          <w:szCs w:val="22"/>
        </w:rPr>
        <w:t>References</w:t>
      </w:r>
    </w:p>
    <w:p w:rsidR="00313033" w:rsidRDefault="003F7B69" w:rsidP="003F7B69">
      <w:pPr>
        <w:ind w:left="227" w:hanging="227"/>
      </w:pPr>
      <w:proofErr w:type="gramStart"/>
      <w:r>
        <w:t xml:space="preserve">Adam </w:t>
      </w:r>
      <w:r w:rsidR="009313D8">
        <w:t xml:space="preserve">Kilgarriff, </w:t>
      </w:r>
      <w:proofErr w:type="spellStart"/>
      <w:r>
        <w:t>Pavel</w:t>
      </w:r>
      <w:proofErr w:type="spellEnd"/>
      <w:r>
        <w:t xml:space="preserve"> </w:t>
      </w:r>
      <w:proofErr w:type="spellStart"/>
      <w:r w:rsidR="009313D8">
        <w:t>Rychly</w:t>
      </w:r>
      <w:proofErr w:type="spellEnd"/>
      <w:r w:rsidR="009313D8">
        <w:t xml:space="preserve">, </w:t>
      </w:r>
      <w:proofErr w:type="spellStart"/>
      <w:r>
        <w:t>Pavel</w:t>
      </w:r>
      <w:proofErr w:type="spellEnd"/>
      <w:r>
        <w:t xml:space="preserve"> </w:t>
      </w:r>
      <w:proofErr w:type="spellStart"/>
      <w:r w:rsidR="009313D8">
        <w:t>Smrz</w:t>
      </w:r>
      <w:proofErr w:type="spellEnd"/>
      <w:r w:rsidR="009313D8">
        <w:t xml:space="preserve">, </w:t>
      </w:r>
      <w:r>
        <w:t xml:space="preserve">David </w:t>
      </w:r>
      <w:r w:rsidR="009313D8">
        <w:t>Tugwell 2004.</w:t>
      </w:r>
      <w:proofErr w:type="gramEnd"/>
      <w:r w:rsidR="009313D8">
        <w:t xml:space="preserve"> </w:t>
      </w:r>
      <w:proofErr w:type="gramStart"/>
      <w:r w:rsidR="009313D8">
        <w:rPr>
          <w:i/>
        </w:rPr>
        <w:t>The Sketch Engine.</w:t>
      </w:r>
      <w:proofErr w:type="gramEnd"/>
      <w:r w:rsidR="009313D8">
        <w:rPr>
          <w:i/>
        </w:rPr>
        <w:t xml:space="preserve">  </w:t>
      </w:r>
      <w:proofErr w:type="gramStart"/>
      <w:r w:rsidR="009313D8">
        <w:t xml:space="preserve">Proceedings of </w:t>
      </w:r>
      <w:proofErr w:type="spellStart"/>
      <w:r w:rsidR="009313D8">
        <w:t>Euralex</w:t>
      </w:r>
      <w:proofErr w:type="spellEnd"/>
      <w:r w:rsidR="009313D8">
        <w:t>, Lorient, France.</w:t>
      </w:r>
      <w:proofErr w:type="gramEnd"/>
    </w:p>
    <w:p w:rsidR="009313D8" w:rsidRDefault="003F7B69" w:rsidP="003F7B69">
      <w:pPr>
        <w:ind w:left="227" w:hanging="227"/>
        <w:rPr>
          <w:color w:val="000000"/>
          <w:shd w:val="clear" w:color="auto" w:fill="FFFFFF"/>
        </w:rPr>
      </w:pPr>
      <w:r>
        <w:t xml:space="preserve">Adam </w:t>
      </w:r>
      <w:r w:rsidR="009313D8">
        <w:t xml:space="preserve">Kilgarriff 2012.  </w:t>
      </w:r>
      <w:proofErr w:type="gramStart"/>
      <w:r w:rsidR="009313D8">
        <w:rPr>
          <w:i/>
        </w:rPr>
        <w:t>Getting to know your corpus</w:t>
      </w:r>
      <w:r w:rsidR="009313D8" w:rsidRPr="009313D8">
        <w:rPr>
          <w:i/>
        </w:rPr>
        <w:t>.</w:t>
      </w:r>
      <w:proofErr w:type="gramEnd"/>
      <w:r w:rsidR="009313D8" w:rsidRPr="009313D8">
        <w:rPr>
          <w:i/>
        </w:rPr>
        <w:t xml:space="preserve"> </w:t>
      </w:r>
      <w:proofErr w:type="gramStart"/>
      <w:r w:rsidR="009313D8" w:rsidRPr="009313D8">
        <w:rPr>
          <w:color w:val="000000"/>
          <w:shd w:val="clear" w:color="auto" w:fill="FFFFFF"/>
        </w:rPr>
        <w:t>in</w:t>
      </w:r>
      <w:proofErr w:type="gramEnd"/>
      <w:r w:rsidR="009313D8" w:rsidRPr="009313D8">
        <w:rPr>
          <w:color w:val="000000"/>
          <w:shd w:val="clear" w:color="auto" w:fill="FFFFFF"/>
        </w:rPr>
        <w:t>:</w:t>
      </w:r>
      <w:r w:rsidR="009313D8" w:rsidRPr="009313D8">
        <w:rPr>
          <w:rStyle w:val="apple-converted-space"/>
          <w:color w:val="000000"/>
          <w:shd w:val="clear" w:color="auto" w:fill="FFFFFF"/>
        </w:rPr>
        <w:t> </w:t>
      </w:r>
      <w:r w:rsidR="009313D8" w:rsidRPr="009313D8">
        <w:rPr>
          <w:rStyle w:val="Emphasis"/>
          <w:color w:val="000000"/>
          <w:shd w:val="clear" w:color="auto" w:fill="FFFFFF"/>
        </w:rPr>
        <w:t>Proc. Text, Speech, Dialogue (TSD 2012)</w:t>
      </w:r>
      <w:r w:rsidR="009313D8" w:rsidRPr="009313D8">
        <w:rPr>
          <w:color w:val="000000"/>
          <w:shd w:val="clear" w:color="auto" w:fill="FFFFFF"/>
        </w:rPr>
        <w:t xml:space="preserve">, Lecture Notes in Computer Science. </w:t>
      </w:r>
      <w:proofErr w:type="spellStart"/>
      <w:r w:rsidR="009313D8" w:rsidRPr="009313D8">
        <w:rPr>
          <w:color w:val="000000"/>
          <w:shd w:val="clear" w:color="auto" w:fill="FFFFFF"/>
        </w:rPr>
        <w:t>Sojka</w:t>
      </w:r>
      <w:proofErr w:type="spellEnd"/>
      <w:r w:rsidR="009313D8" w:rsidRPr="009313D8">
        <w:rPr>
          <w:color w:val="000000"/>
          <w:shd w:val="clear" w:color="auto" w:fill="FFFFFF"/>
        </w:rPr>
        <w:t xml:space="preserve">, P., </w:t>
      </w:r>
      <w:proofErr w:type="spellStart"/>
      <w:r w:rsidR="009313D8" w:rsidRPr="009313D8">
        <w:rPr>
          <w:color w:val="000000"/>
          <w:shd w:val="clear" w:color="auto" w:fill="FFFFFF"/>
        </w:rPr>
        <w:t>Horak</w:t>
      </w:r>
      <w:proofErr w:type="spellEnd"/>
      <w:r w:rsidR="009313D8" w:rsidRPr="009313D8">
        <w:rPr>
          <w:color w:val="000000"/>
          <w:shd w:val="clear" w:color="auto" w:fill="FFFFFF"/>
        </w:rPr>
        <w:t xml:space="preserve">, A., </w:t>
      </w:r>
      <w:proofErr w:type="spellStart"/>
      <w:r w:rsidR="009313D8" w:rsidRPr="009313D8">
        <w:rPr>
          <w:color w:val="000000"/>
          <w:shd w:val="clear" w:color="auto" w:fill="FFFFFF"/>
        </w:rPr>
        <w:t>Kopecek</w:t>
      </w:r>
      <w:proofErr w:type="spellEnd"/>
      <w:r w:rsidR="009313D8" w:rsidRPr="009313D8">
        <w:rPr>
          <w:color w:val="000000"/>
          <w:shd w:val="clear" w:color="auto" w:fill="FFFFFF"/>
        </w:rPr>
        <w:t>, I., Pala, K. (</w:t>
      </w:r>
      <w:proofErr w:type="spellStart"/>
      <w:proofErr w:type="gramStart"/>
      <w:r w:rsidR="009313D8" w:rsidRPr="009313D8">
        <w:rPr>
          <w:color w:val="000000"/>
          <w:shd w:val="clear" w:color="auto" w:fill="FFFFFF"/>
        </w:rPr>
        <w:t>eds</w:t>
      </w:r>
      <w:proofErr w:type="spellEnd"/>
      <w:proofErr w:type="gramEnd"/>
      <w:r w:rsidR="009313D8" w:rsidRPr="009313D8">
        <w:rPr>
          <w:color w:val="000000"/>
          <w:shd w:val="clear" w:color="auto" w:fill="FFFFFF"/>
        </w:rPr>
        <w:t xml:space="preserve">). </w:t>
      </w:r>
      <w:proofErr w:type="gramStart"/>
      <w:r w:rsidR="009313D8" w:rsidRPr="009313D8">
        <w:rPr>
          <w:color w:val="000000"/>
          <w:shd w:val="clear" w:color="auto" w:fill="FFFFFF"/>
        </w:rPr>
        <w:t>Springer.</w:t>
      </w:r>
      <w:proofErr w:type="gramEnd"/>
    </w:p>
    <w:p w:rsidR="009313D8" w:rsidRDefault="003F7B69" w:rsidP="003F7B69">
      <w:pPr>
        <w:ind w:left="227" w:hanging="227"/>
        <w:rPr>
          <w:color w:val="000000"/>
          <w:shd w:val="clear" w:color="auto" w:fill="FFFFFF"/>
        </w:rPr>
      </w:pPr>
      <w:proofErr w:type="gramStart"/>
      <w:r>
        <w:rPr>
          <w:color w:val="000000"/>
          <w:shd w:val="clear" w:color="auto" w:fill="FFFFFF"/>
        </w:rPr>
        <w:t xml:space="preserve">Kate </w:t>
      </w:r>
      <w:r w:rsidR="009313D8">
        <w:rPr>
          <w:color w:val="000000"/>
          <w:shd w:val="clear" w:color="auto" w:fill="FFFFFF"/>
        </w:rPr>
        <w:t xml:space="preserve">Wild, </w:t>
      </w:r>
      <w:r>
        <w:rPr>
          <w:color w:val="000000"/>
          <w:shd w:val="clear" w:color="auto" w:fill="FFFFFF"/>
        </w:rPr>
        <w:t xml:space="preserve">Adam </w:t>
      </w:r>
      <w:r w:rsidR="009313D8">
        <w:rPr>
          <w:color w:val="000000"/>
          <w:shd w:val="clear" w:color="auto" w:fill="FFFFFF"/>
        </w:rPr>
        <w:t xml:space="preserve">Kilgarriff, </w:t>
      </w:r>
      <w:r>
        <w:rPr>
          <w:color w:val="000000"/>
          <w:shd w:val="clear" w:color="auto" w:fill="FFFFFF"/>
        </w:rPr>
        <w:t xml:space="preserve">David </w:t>
      </w:r>
      <w:r w:rsidR="009313D8">
        <w:rPr>
          <w:color w:val="000000"/>
          <w:shd w:val="clear" w:color="auto" w:fill="FFFFFF"/>
        </w:rPr>
        <w:t>Tugwell 2011</w:t>
      </w:r>
      <w:r w:rsidR="009313D8" w:rsidRPr="009313D8">
        <w:rPr>
          <w:color w:val="000000"/>
          <w:shd w:val="clear" w:color="auto" w:fill="FFFFFF"/>
        </w:rPr>
        <w:t>.</w:t>
      </w:r>
      <w:proofErr w:type="gramEnd"/>
      <w:r w:rsidR="009313D8" w:rsidRPr="009313D8">
        <w:rPr>
          <w:color w:val="000000"/>
          <w:shd w:val="clear" w:color="auto" w:fill="FFFFFF"/>
        </w:rPr>
        <w:t xml:space="preserve"> Oxford Children's Corpus: A corpus of writing for children.  </w:t>
      </w:r>
      <w:proofErr w:type="gramStart"/>
      <w:r w:rsidR="009313D8" w:rsidRPr="009313D8">
        <w:rPr>
          <w:color w:val="000000"/>
          <w:shd w:val="clear" w:color="auto" w:fill="FFFFFF"/>
        </w:rPr>
        <w:t>Poster at ICLIC (</w:t>
      </w:r>
      <w:r w:rsidR="009313D8" w:rsidRPr="009313D8">
        <w:rPr>
          <w:rStyle w:val="Emphasis"/>
          <w:color w:val="000000"/>
          <w:shd w:val="clear" w:color="auto" w:fill="FFFFFF"/>
        </w:rPr>
        <w:t>International Corpus Linguistics Conference</w:t>
      </w:r>
      <w:r w:rsidR="009313D8" w:rsidRPr="009313D8">
        <w:rPr>
          <w:color w:val="000000"/>
          <w:shd w:val="clear" w:color="auto" w:fill="FFFFFF"/>
        </w:rPr>
        <w:t>), Birmingham, UK</w:t>
      </w:r>
      <w:r>
        <w:rPr>
          <w:color w:val="000000"/>
          <w:shd w:val="clear" w:color="auto" w:fill="FFFFFF"/>
        </w:rPr>
        <w:t>.</w:t>
      </w:r>
      <w:proofErr w:type="gramEnd"/>
    </w:p>
    <w:p w:rsidR="003F7B69" w:rsidRPr="003F7B69" w:rsidRDefault="003F7B69" w:rsidP="003F7B69">
      <w:pPr>
        <w:ind w:left="227" w:hanging="227"/>
        <w:rPr>
          <w:color w:val="000000"/>
          <w:shd w:val="clear" w:color="auto" w:fill="FFFFFF"/>
        </w:rPr>
      </w:pPr>
      <w:proofErr w:type="gramStart"/>
      <w:r>
        <w:rPr>
          <w:color w:val="000000"/>
          <w:shd w:val="clear" w:color="auto" w:fill="FFFFFF"/>
        </w:rPr>
        <w:t>Kate Wild, Adam Kilgarriff, David Tugwell 2012</w:t>
      </w:r>
      <w:r w:rsidRPr="009313D8">
        <w:rPr>
          <w:color w:val="000000"/>
          <w:shd w:val="clear" w:color="auto" w:fill="FFFFFF"/>
        </w:rPr>
        <w:t>.</w:t>
      </w:r>
      <w:proofErr w:type="gramEnd"/>
      <w:r w:rsidRPr="009313D8">
        <w:rPr>
          <w:color w:val="000000"/>
          <w:shd w:val="clear" w:color="auto" w:fill="FFFFFF"/>
        </w:rPr>
        <w:t xml:space="preserve"> </w:t>
      </w:r>
      <w:r>
        <w:rPr>
          <w:color w:val="000000"/>
          <w:shd w:val="clear" w:color="auto" w:fill="FFFFFF"/>
        </w:rPr>
        <w:t xml:space="preserve">The </w:t>
      </w:r>
      <w:r w:rsidRPr="009313D8">
        <w:rPr>
          <w:color w:val="000000"/>
          <w:shd w:val="clear" w:color="auto" w:fill="FFFFFF"/>
        </w:rPr>
        <w:t>Oxford Children's Corpus</w:t>
      </w:r>
      <w:r>
        <w:rPr>
          <w:color w:val="000000"/>
          <w:shd w:val="clear" w:color="auto" w:fill="FFFFFF"/>
        </w:rPr>
        <w:t>: Using a Children’s Corpus in Lexicography.  International Journal of Lexicography</w:t>
      </w:r>
      <w:r w:rsidRPr="003F7B69">
        <w:rPr>
          <w:color w:val="000000"/>
          <w:shd w:val="clear" w:color="auto" w:fill="FFFFFF"/>
        </w:rPr>
        <w:t xml:space="preserve">, </w:t>
      </w:r>
      <w:proofErr w:type="spellStart"/>
      <w:r w:rsidRPr="003F7B69">
        <w:rPr>
          <w:color w:val="000000"/>
          <w:shd w:val="clear" w:color="auto" w:fill="FFFFFF"/>
        </w:rPr>
        <w:t>doi</w:t>
      </w:r>
      <w:proofErr w:type="spellEnd"/>
      <w:r w:rsidRPr="003F7B69">
        <w:rPr>
          <w:color w:val="000000"/>
          <w:shd w:val="clear" w:color="auto" w:fill="FFFFFF"/>
        </w:rPr>
        <w:t>: 10.1093/</w:t>
      </w:r>
      <w:proofErr w:type="spellStart"/>
      <w:r w:rsidRPr="003F7B69">
        <w:rPr>
          <w:color w:val="000000"/>
          <w:shd w:val="clear" w:color="auto" w:fill="FFFFFF"/>
        </w:rPr>
        <w:t>ijl</w:t>
      </w:r>
      <w:proofErr w:type="spellEnd"/>
      <w:r w:rsidRPr="003F7B69">
        <w:rPr>
          <w:color w:val="000000"/>
          <w:shd w:val="clear" w:color="auto" w:fill="FFFFFF"/>
        </w:rPr>
        <w:t>/ecs017</w:t>
      </w:r>
      <w:r>
        <w:rPr>
          <w:color w:val="000000"/>
          <w:shd w:val="clear" w:color="auto" w:fill="FFFFFF"/>
        </w:rPr>
        <w:t xml:space="preserve">.  </w:t>
      </w:r>
      <w:proofErr w:type="gramStart"/>
      <w:r>
        <w:rPr>
          <w:color w:val="000000"/>
          <w:shd w:val="clear" w:color="auto" w:fill="FFFFFF"/>
        </w:rPr>
        <w:t>Oxford University Press.</w:t>
      </w:r>
      <w:proofErr w:type="gramEnd"/>
    </w:p>
    <w:p w:rsidR="003F7B69" w:rsidRPr="009313D8" w:rsidRDefault="003F7B69" w:rsidP="00DB74D7">
      <w:pPr>
        <w:rPr>
          <w:i/>
        </w:rPr>
      </w:pPr>
    </w:p>
    <w:sectPr w:rsidR="003F7B69" w:rsidRPr="009313D8" w:rsidSect="00A7529A">
      <w:type w:val="continuous"/>
      <w:pgSz w:w="11907" w:h="16840" w:code="9"/>
      <w:pgMar w:top="1134" w:right="1134" w:bottom="1134" w:left="1134" w:header="709" w:footer="709"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1A" w:rsidRDefault="000E511A" w:rsidP="009968FB">
      <w:r>
        <w:separator/>
      </w:r>
    </w:p>
  </w:endnote>
  <w:endnote w:type="continuationSeparator" w:id="0">
    <w:p w:rsidR="000E511A" w:rsidRDefault="000E511A" w:rsidP="00996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1A" w:rsidRDefault="000E511A" w:rsidP="009968FB">
      <w:r>
        <w:separator/>
      </w:r>
    </w:p>
  </w:footnote>
  <w:footnote w:type="continuationSeparator" w:id="0">
    <w:p w:rsidR="000E511A" w:rsidRDefault="000E511A" w:rsidP="009968FB">
      <w:r>
        <w:continuationSeparator/>
      </w:r>
    </w:p>
  </w:footnote>
  <w:footnote w:id="1">
    <w:p w:rsidR="00960402" w:rsidRDefault="00960402" w:rsidP="00960402">
      <w:pPr>
        <w:pStyle w:val="FootnoteText"/>
      </w:pPr>
      <w:r>
        <w:rPr>
          <w:rStyle w:val="FootnoteReference"/>
        </w:rPr>
        <w:footnoteRef/>
      </w:r>
      <w:r>
        <w:t xml:space="preserve"> </w:t>
      </w:r>
      <w:hyperlink r:id="rId1" w:history="1">
        <w:r w:rsidRPr="00B9508C">
          <w:rPr>
            <w:rStyle w:val="Hyperlink"/>
          </w:rPr>
          <w:t>http://www.bbc.co.uk/radio2/500words/2012/</w:t>
        </w:r>
      </w:hyperlink>
    </w:p>
    <w:p w:rsidR="00960402" w:rsidRPr="00F24DCA" w:rsidRDefault="00960402" w:rsidP="00960402">
      <w:pPr>
        <w:pStyle w:val="FootnoteText"/>
        <w:rPr>
          <w:lang w:val="en-GB"/>
        </w:rPr>
      </w:pPr>
    </w:p>
  </w:footnote>
  <w:footnote w:id="2">
    <w:p w:rsidR="00993F00" w:rsidRPr="007945FE" w:rsidRDefault="00993F00">
      <w:pPr>
        <w:pStyle w:val="FootnoteText"/>
        <w:rPr>
          <w:lang w:val="en-GB"/>
        </w:rPr>
      </w:pPr>
      <w:r>
        <w:rPr>
          <w:rStyle w:val="FootnoteReference"/>
        </w:rPr>
        <w:footnoteRef/>
      </w:r>
      <w:r>
        <w:t xml:space="preserve"> </w:t>
      </w:r>
      <w:r>
        <w:rPr>
          <w:lang w:val="en-GB"/>
        </w:rPr>
        <w:t xml:space="preserve">The keyword lists included only lowercase lemmas of at least three characters, with a simplemaths parameter of 100: for details of the statistic and method see Kilgarriff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nsid w:val="0000000A"/>
    <w:multiLevelType w:val="multilevel"/>
    <w:tmpl w:val="0000000A"/>
    <w:lvl w:ilvl="0">
      <w:start w:val="1"/>
      <w:numFmt w:val="bullet"/>
      <w:pStyle w:val="CL2013Bullet-poin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multilevel"/>
    <w:tmpl w:val="A966218C"/>
    <w:lvl w:ilvl="0">
      <w:start w:val="2"/>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
    <w:nsid w:val="00000015"/>
    <w:multiLevelType w:val="multilevel"/>
    <w:tmpl w:val="00000015"/>
    <w:lvl w:ilvl="0">
      <w:start w:val="1"/>
      <w:numFmt w:val="decimal"/>
      <w:pStyle w:val="CL2013SectionHeading"/>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033A0396"/>
    <w:multiLevelType w:val="hybridMultilevel"/>
    <w:tmpl w:val="922AF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27BA7"/>
    <w:multiLevelType w:val="hybridMultilevel"/>
    <w:tmpl w:val="F25C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C273B"/>
    <w:multiLevelType w:val="hybridMultilevel"/>
    <w:tmpl w:val="5E16DF6E"/>
    <w:lvl w:ilvl="0" w:tplc="24CE3744">
      <w:start w:val="1"/>
      <w:numFmt w:val="bullet"/>
      <w:lvlText w:val="•"/>
      <w:lvlJc w:val="left"/>
      <w:pPr>
        <w:tabs>
          <w:tab w:val="num" w:pos="720"/>
        </w:tabs>
        <w:ind w:left="720" w:hanging="360"/>
      </w:pPr>
      <w:rPr>
        <w:rFonts w:ascii="Arial" w:hAnsi="Arial" w:hint="default"/>
      </w:rPr>
    </w:lvl>
    <w:lvl w:ilvl="1" w:tplc="B3AA1A46" w:tentative="1">
      <w:start w:val="1"/>
      <w:numFmt w:val="bullet"/>
      <w:lvlText w:val="•"/>
      <w:lvlJc w:val="left"/>
      <w:pPr>
        <w:tabs>
          <w:tab w:val="num" w:pos="1440"/>
        </w:tabs>
        <w:ind w:left="1440" w:hanging="360"/>
      </w:pPr>
      <w:rPr>
        <w:rFonts w:ascii="Arial" w:hAnsi="Arial" w:hint="default"/>
      </w:rPr>
    </w:lvl>
    <w:lvl w:ilvl="2" w:tplc="73F88B88" w:tentative="1">
      <w:start w:val="1"/>
      <w:numFmt w:val="bullet"/>
      <w:lvlText w:val="•"/>
      <w:lvlJc w:val="left"/>
      <w:pPr>
        <w:tabs>
          <w:tab w:val="num" w:pos="2160"/>
        </w:tabs>
        <w:ind w:left="2160" w:hanging="360"/>
      </w:pPr>
      <w:rPr>
        <w:rFonts w:ascii="Arial" w:hAnsi="Arial" w:hint="default"/>
      </w:rPr>
    </w:lvl>
    <w:lvl w:ilvl="3" w:tplc="4F1A1234" w:tentative="1">
      <w:start w:val="1"/>
      <w:numFmt w:val="bullet"/>
      <w:lvlText w:val="•"/>
      <w:lvlJc w:val="left"/>
      <w:pPr>
        <w:tabs>
          <w:tab w:val="num" w:pos="2880"/>
        </w:tabs>
        <w:ind w:left="2880" w:hanging="360"/>
      </w:pPr>
      <w:rPr>
        <w:rFonts w:ascii="Arial" w:hAnsi="Arial" w:hint="default"/>
      </w:rPr>
    </w:lvl>
    <w:lvl w:ilvl="4" w:tplc="931AFA4A" w:tentative="1">
      <w:start w:val="1"/>
      <w:numFmt w:val="bullet"/>
      <w:lvlText w:val="•"/>
      <w:lvlJc w:val="left"/>
      <w:pPr>
        <w:tabs>
          <w:tab w:val="num" w:pos="3600"/>
        </w:tabs>
        <w:ind w:left="3600" w:hanging="360"/>
      </w:pPr>
      <w:rPr>
        <w:rFonts w:ascii="Arial" w:hAnsi="Arial" w:hint="default"/>
      </w:rPr>
    </w:lvl>
    <w:lvl w:ilvl="5" w:tplc="7BE21EB6" w:tentative="1">
      <w:start w:val="1"/>
      <w:numFmt w:val="bullet"/>
      <w:lvlText w:val="•"/>
      <w:lvlJc w:val="left"/>
      <w:pPr>
        <w:tabs>
          <w:tab w:val="num" w:pos="4320"/>
        </w:tabs>
        <w:ind w:left="4320" w:hanging="360"/>
      </w:pPr>
      <w:rPr>
        <w:rFonts w:ascii="Arial" w:hAnsi="Arial" w:hint="default"/>
      </w:rPr>
    </w:lvl>
    <w:lvl w:ilvl="6" w:tplc="7E922190" w:tentative="1">
      <w:start w:val="1"/>
      <w:numFmt w:val="bullet"/>
      <w:lvlText w:val="•"/>
      <w:lvlJc w:val="left"/>
      <w:pPr>
        <w:tabs>
          <w:tab w:val="num" w:pos="5040"/>
        </w:tabs>
        <w:ind w:left="5040" w:hanging="360"/>
      </w:pPr>
      <w:rPr>
        <w:rFonts w:ascii="Arial" w:hAnsi="Arial" w:hint="default"/>
      </w:rPr>
    </w:lvl>
    <w:lvl w:ilvl="7" w:tplc="F27E7EAC" w:tentative="1">
      <w:start w:val="1"/>
      <w:numFmt w:val="bullet"/>
      <w:lvlText w:val="•"/>
      <w:lvlJc w:val="left"/>
      <w:pPr>
        <w:tabs>
          <w:tab w:val="num" w:pos="5760"/>
        </w:tabs>
        <w:ind w:left="5760" w:hanging="360"/>
      </w:pPr>
      <w:rPr>
        <w:rFonts w:ascii="Arial" w:hAnsi="Arial" w:hint="default"/>
      </w:rPr>
    </w:lvl>
    <w:lvl w:ilvl="8" w:tplc="EC2E53B8" w:tentative="1">
      <w:start w:val="1"/>
      <w:numFmt w:val="bullet"/>
      <w:lvlText w:val="•"/>
      <w:lvlJc w:val="left"/>
      <w:pPr>
        <w:tabs>
          <w:tab w:val="num" w:pos="6480"/>
        </w:tabs>
        <w:ind w:left="6480" w:hanging="360"/>
      </w:pPr>
      <w:rPr>
        <w:rFonts w:ascii="Arial" w:hAnsi="Arial" w:hint="default"/>
      </w:rPr>
    </w:lvl>
  </w:abstractNum>
  <w:abstractNum w:abstractNumId="7">
    <w:nsid w:val="31595AC5"/>
    <w:multiLevelType w:val="hybridMultilevel"/>
    <w:tmpl w:val="24C8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94C32"/>
    <w:multiLevelType w:val="hybridMultilevel"/>
    <w:tmpl w:val="D7D0E94E"/>
    <w:lvl w:ilvl="0" w:tplc="F590412A">
      <w:start w:val="1"/>
      <w:numFmt w:val="bullet"/>
      <w:lvlText w:val="•"/>
      <w:lvlJc w:val="left"/>
      <w:pPr>
        <w:tabs>
          <w:tab w:val="num" w:pos="720"/>
        </w:tabs>
        <w:ind w:left="720" w:hanging="360"/>
      </w:pPr>
      <w:rPr>
        <w:rFonts w:ascii="Arial" w:hAnsi="Arial" w:hint="default"/>
      </w:rPr>
    </w:lvl>
    <w:lvl w:ilvl="1" w:tplc="4816CE60" w:tentative="1">
      <w:start w:val="1"/>
      <w:numFmt w:val="bullet"/>
      <w:lvlText w:val="•"/>
      <w:lvlJc w:val="left"/>
      <w:pPr>
        <w:tabs>
          <w:tab w:val="num" w:pos="1440"/>
        </w:tabs>
        <w:ind w:left="1440" w:hanging="360"/>
      </w:pPr>
      <w:rPr>
        <w:rFonts w:ascii="Arial" w:hAnsi="Arial" w:hint="default"/>
      </w:rPr>
    </w:lvl>
    <w:lvl w:ilvl="2" w:tplc="F5A8BF1A" w:tentative="1">
      <w:start w:val="1"/>
      <w:numFmt w:val="bullet"/>
      <w:lvlText w:val="•"/>
      <w:lvlJc w:val="left"/>
      <w:pPr>
        <w:tabs>
          <w:tab w:val="num" w:pos="2160"/>
        </w:tabs>
        <w:ind w:left="2160" w:hanging="360"/>
      </w:pPr>
      <w:rPr>
        <w:rFonts w:ascii="Arial" w:hAnsi="Arial" w:hint="default"/>
      </w:rPr>
    </w:lvl>
    <w:lvl w:ilvl="3" w:tplc="E8A6DA08" w:tentative="1">
      <w:start w:val="1"/>
      <w:numFmt w:val="bullet"/>
      <w:lvlText w:val="•"/>
      <w:lvlJc w:val="left"/>
      <w:pPr>
        <w:tabs>
          <w:tab w:val="num" w:pos="2880"/>
        </w:tabs>
        <w:ind w:left="2880" w:hanging="360"/>
      </w:pPr>
      <w:rPr>
        <w:rFonts w:ascii="Arial" w:hAnsi="Arial" w:hint="default"/>
      </w:rPr>
    </w:lvl>
    <w:lvl w:ilvl="4" w:tplc="EE943694" w:tentative="1">
      <w:start w:val="1"/>
      <w:numFmt w:val="bullet"/>
      <w:lvlText w:val="•"/>
      <w:lvlJc w:val="left"/>
      <w:pPr>
        <w:tabs>
          <w:tab w:val="num" w:pos="3600"/>
        </w:tabs>
        <w:ind w:left="3600" w:hanging="360"/>
      </w:pPr>
      <w:rPr>
        <w:rFonts w:ascii="Arial" w:hAnsi="Arial" w:hint="default"/>
      </w:rPr>
    </w:lvl>
    <w:lvl w:ilvl="5" w:tplc="52DACA5A" w:tentative="1">
      <w:start w:val="1"/>
      <w:numFmt w:val="bullet"/>
      <w:lvlText w:val="•"/>
      <w:lvlJc w:val="left"/>
      <w:pPr>
        <w:tabs>
          <w:tab w:val="num" w:pos="4320"/>
        </w:tabs>
        <w:ind w:left="4320" w:hanging="360"/>
      </w:pPr>
      <w:rPr>
        <w:rFonts w:ascii="Arial" w:hAnsi="Arial" w:hint="default"/>
      </w:rPr>
    </w:lvl>
    <w:lvl w:ilvl="6" w:tplc="9ACCFEA4" w:tentative="1">
      <w:start w:val="1"/>
      <w:numFmt w:val="bullet"/>
      <w:lvlText w:val="•"/>
      <w:lvlJc w:val="left"/>
      <w:pPr>
        <w:tabs>
          <w:tab w:val="num" w:pos="5040"/>
        </w:tabs>
        <w:ind w:left="5040" w:hanging="360"/>
      </w:pPr>
      <w:rPr>
        <w:rFonts w:ascii="Arial" w:hAnsi="Arial" w:hint="default"/>
      </w:rPr>
    </w:lvl>
    <w:lvl w:ilvl="7" w:tplc="605E6064" w:tentative="1">
      <w:start w:val="1"/>
      <w:numFmt w:val="bullet"/>
      <w:lvlText w:val="•"/>
      <w:lvlJc w:val="left"/>
      <w:pPr>
        <w:tabs>
          <w:tab w:val="num" w:pos="5760"/>
        </w:tabs>
        <w:ind w:left="5760" w:hanging="360"/>
      </w:pPr>
      <w:rPr>
        <w:rFonts w:ascii="Arial" w:hAnsi="Arial" w:hint="default"/>
      </w:rPr>
    </w:lvl>
    <w:lvl w:ilvl="8" w:tplc="7ACC8B28" w:tentative="1">
      <w:start w:val="1"/>
      <w:numFmt w:val="bullet"/>
      <w:lvlText w:val="•"/>
      <w:lvlJc w:val="left"/>
      <w:pPr>
        <w:tabs>
          <w:tab w:val="num" w:pos="6480"/>
        </w:tabs>
        <w:ind w:left="6480" w:hanging="360"/>
      </w:pPr>
      <w:rPr>
        <w:rFonts w:ascii="Arial" w:hAnsi="Arial" w:hint="default"/>
      </w:rPr>
    </w:lvl>
  </w:abstractNum>
  <w:abstractNum w:abstractNumId="9">
    <w:nsid w:val="3626005A"/>
    <w:multiLevelType w:val="hybridMultilevel"/>
    <w:tmpl w:val="45BEE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D74E45"/>
    <w:multiLevelType w:val="hybridMultilevel"/>
    <w:tmpl w:val="F5E2A722"/>
    <w:lvl w:ilvl="0" w:tplc="487890DC">
      <w:start w:val="1"/>
      <w:numFmt w:val="bullet"/>
      <w:lvlText w:val="•"/>
      <w:lvlJc w:val="left"/>
      <w:pPr>
        <w:tabs>
          <w:tab w:val="num" w:pos="720"/>
        </w:tabs>
        <w:ind w:left="720" w:hanging="360"/>
      </w:pPr>
      <w:rPr>
        <w:rFonts w:ascii="Arial" w:hAnsi="Arial" w:hint="default"/>
      </w:rPr>
    </w:lvl>
    <w:lvl w:ilvl="1" w:tplc="C3763C4C" w:tentative="1">
      <w:start w:val="1"/>
      <w:numFmt w:val="bullet"/>
      <w:lvlText w:val="•"/>
      <w:lvlJc w:val="left"/>
      <w:pPr>
        <w:tabs>
          <w:tab w:val="num" w:pos="1440"/>
        </w:tabs>
        <w:ind w:left="1440" w:hanging="360"/>
      </w:pPr>
      <w:rPr>
        <w:rFonts w:ascii="Arial" w:hAnsi="Arial" w:hint="default"/>
      </w:rPr>
    </w:lvl>
    <w:lvl w:ilvl="2" w:tplc="B888C9B2" w:tentative="1">
      <w:start w:val="1"/>
      <w:numFmt w:val="bullet"/>
      <w:lvlText w:val="•"/>
      <w:lvlJc w:val="left"/>
      <w:pPr>
        <w:tabs>
          <w:tab w:val="num" w:pos="2160"/>
        </w:tabs>
        <w:ind w:left="2160" w:hanging="360"/>
      </w:pPr>
      <w:rPr>
        <w:rFonts w:ascii="Arial" w:hAnsi="Arial" w:hint="default"/>
      </w:rPr>
    </w:lvl>
    <w:lvl w:ilvl="3" w:tplc="38E8674C" w:tentative="1">
      <w:start w:val="1"/>
      <w:numFmt w:val="bullet"/>
      <w:lvlText w:val="•"/>
      <w:lvlJc w:val="left"/>
      <w:pPr>
        <w:tabs>
          <w:tab w:val="num" w:pos="2880"/>
        </w:tabs>
        <w:ind w:left="2880" w:hanging="360"/>
      </w:pPr>
      <w:rPr>
        <w:rFonts w:ascii="Arial" w:hAnsi="Arial" w:hint="default"/>
      </w:rPr>
    </w:lvl>
    <w:lvl w:ilvl="4" w:tplc="279E3208" w:tentative="1">
      <w:start w:val="1"/>
      <w:numFmt w:val="bullet"/>
      <w:lvlText w:val="•"/>
      <w:lvlJc w:val="left"/>
      <w:pPr>
        <w:tabs>
          <w:tab w:val="num" w:pos="3600"/>
        </w:tabs>
        <w:ind w:left="3600" w:hanging="360"/>
      </w:pPr>
      <w:rPr>
        <w:rFonts w:ascii="Arial" w:hAnsi="Arial" w:hint="default"/>
      </w:rPr>
    </w:lvl>
    <w:lvl w:ilvl="5" w:tplc="AB4874CC" w:tentative="1">
      <w:start w:val="1"/>
      <w:numFmt w:val="bullet"/>
      <w:lvlText w:val="•"/>
      <w:lvlJc w:val="left"/>
      <w:pPr>
        <w:tabs>
          <w:tab w:val="num" w:pos="4320"/>
        </w:tabs>
        <w:ind w:left="4320" w:hanging="360"/>
      </w:pPr>
      <w:rPr>
        <w:rFonts w:ascii="Arial" w:hAnsi="Arial" w:hint="default"/>
      </w:rPr>
    </w:lvl>
    <w:lvl w:ilvl="6" w:tplc="3A8C6D60" w:tentative="1">
      <w:start w:val="1"/>
      <w:numFmt w:val="bullet"/>
      <w:lvlText w:val="•"/>
      <w:lvlJc w:val="left"/>
      <w:pPr>
        <w:tabs>
          <w:tab w:val="num" w:pos="5040"/>
        </w:tabs>
        <w:ind w:left="5040" w:hanging="360"/>
      </w:pPr>
      <w:rPr>
        <w:rFonts w:ascii="Arial" w:hAnsi="Arial" w:hint="default"/>
      </w:rPr>
    </w:lvl>
    <w:lvl w:ilvl="7" w:tplc="7376FF48" w:tentative="1">
      <w:start w:val="1"/>
      <w:numFmt w:val="bullet"/>
      <w:lvlText w:val="•"/>
      <w:lvlJc w:val="left"/>
      <w:pPr>
        <w:tabs>
          <w:tab w:val="num" w:pos="5760"/>
        </w:tabs>
        <w:ind w:left="5760" w:hanging="360"/>
      </w:pPr>
      <w:rPr>
        <w:rFonts w:ascii="Arial" w:hAnsi="Arial" w:hint="default"/>
      </w:rPr>
    </w:lvl>
    <w:lvl w:ilvl="8" w:tplc="388A5848" w:tentative="1">
      <w:start w:val="1"/>
      <w:numFmt w:val="bullet"/>
      <w:lvlText w:val="•"/>
      <w:lvlJc w:val="left"/>
      <w:pPr>
        <w:tabs>
          <w:tab w:val="num" w:pos="6480"/>
        </w:tabs>
        <w:ind w:left="6480" w:hanging="360"/>
      </w:pPr>
      <w:rPr>
        <w:rFonts w:ascii="Arial" w:hAnsi="Arial" w:hint="default"/>
      </w:rPr>
    </w:lvl>
  </w:abstractNum>
  <w:abstractNum w:abstractNumId="11">
    <w:nsid w:val="4D2835F6"/>
    <w:multiLevelType w:val="hybridMultilevel"/>
    <w:tmpl w:val="B344AD00"/>
    <w:lvl w:ilvl="0" w:tplc="84B0E19C">
      <w:start w:val="1"/>
      <w:numFmt w:val="bullet"/>
      <w:lvlText w:val="•"/>
      <w:lvlJc w:val="left"/>
      <w:pPr>
        <w:tabs>
          <w:tab w:val="num" w:pos="720"/>
        </w:tabs>
        <w:ind w:left="720" w:hanging="360"/>
      </w:pPr>
      <w:rPr>
        <w:rFonts w:ascii="Arial" w:hAnsi="Arial" w:hint="default"/>
      </w:rPr>
    </w:lvl>
    <w:lvl w:ilvl="1" w:tplc="A544D266" w:tentative="1">
      <w:start w:val="1"/>
      <w:numFmt w:val="bullet"/>
      <w:lvlText w:val="•"/>
      <w:lvlJc w:val="left"/>
      <w:pPr>
        <w:tabs>
          <w:tab w:val="num" w:pos="1440"/>
        </w:tabs>
        <w:ind w:left="1440" w:hanging="360"/>
      </w:pPr>
      <w:rPr>
        <w:rFonts w:ascii="Arial" w:hAnsi="Arial" w:hint="default"/>
      </w:rPr>
    </w:lvl>
    <w:lvl w:ilvl="2" w:tplc="1F58C456" w:tentative="1">
      <w:start w:val="1"/>
      <w:numFmt w:val="bullet"/>
      <w:lvlText w:val="•"/>
      <w:lvlJc w:val="left"/>
      <w:pPr>
        <w:tabs>
          <w:tab w:val="num" w:pos="2160"/>
        </w:tabs>
        <w:ind w:left="2160" w:hanging="360"/>
      </w:pPr>
      <w:rPr>
        <w:rFonts w:ascii="Arial" w:hAnsi="Arial" w:hint="default"/>
      </w:rPr>
    </w:lvl>
    <w:lvl w:ilvl="3" w:tplc="BC20A5B8" w:tentative="1">
      <w:start w:val="1"/>
      <w:numFmt w:val="bullet"/>
      <w:lvlText w:val="•"/>
      <w:lvlJc w:val="left"/>
      <w:pPr>
        <w:tabs>
          <w:tab w:val="num" w:pos="2880"/>
        </w:tabs>
        <w:ind w:left="2880" w:hanging="360"/>
      </w:pPr>
      <w:rPr>
        <w:rFonts w:ascii="Arial" w:hAnsi="Arial" w:hint="default"/>
      </w:rPr>
    </w:lvl>
    <w:lvl w:ilvl="4" w:tplc="24F2CCF6" w:tentative="1">
      <w:start w:val="1"/>
      <w:numFmt w:val="bullet"/>
      <w:lvlText w:val="•"/>
      <w:lvlJc w:val="left"/>
      <w:pPr>
        <w:tabs>
          <w:tab w:val="num" w:pos="3600"/>
        </w:tabs>
        <w:ind w:left="3600" w:hanging="360"/>
      </w:pPr>
      <w:rPr>
        <w:rFonts w:ascii="Arial" w:hAnsi="Arial" w:hint="default"/>
      </w:rPr>
    </w:lvl>
    <w:lvl w:ilvl="5" w:tplc="83164A00" w:tentative="1">
      <w:start w:val="1"/>
      <w:numFmt w:val="bullet"/>
      <w:lvlText w:val="•"/>
      <w:lvlJc w:val="left"/>
      <w:pPr>
        <w:tabs>
          <w:tab w:val="num" w:pos="4320"/>
        </w:tabs>
        <w:ind w:left="4320" w:hanging="360"/>
      </w:pPr>
      <w:rPr>
        <w:rFonts w:ascii="Arial" w:hAnsi="Arial" w:hint="default"/>
      </w:rPr>
    </w:lvl>
    <w:lvl w:ilvl="6" w:tplc="6966F4F4" w:tentative="1">
      <w:start w:val="1"/>
      <w:numFmt w:val="bullet"/>
      <w:lvlText w:val="•"/>
      <w:lvlJc w:val="left"/>
      <w:pPr>
        <w:tabs>
          <w:tab w:val="num" w:pos="5040"/>
        </w:tabs>
        <w:ind w:left="5040" w:hanging="360"/>
      </w:pPr>
      <w:rPr>
        <w:rFonts w:ascii="Arial" w:hAnsi="Arial" w:hint="default"/>
      </w:rPr>
    </w:lvl>
    <w:lvl w:ilvl="7" w:tplc="EE26B724" w:tentative="1">
      <w:start w:val="1"/>
      <w:numFmt w:val="bullet"/>
      <w:lvlText w:val="•"/>
      <w:lvlJc w:val="left"/>
      <w:pPr>
        <w:tabs>
          <w:tab w:val="num" w:pos="5760"/>
        </w:tabs>
        <w:ind w:left="5760" w:hanging="360"/>
      </w:pPr>
      <w:rPr>
        <w:rFonts w:ascii="Arial" w:hAnsi="Arial" w:hint="default"/>
      </w:rPr>
    </w:lvl>
    <w:lvl w:ilvl="8" w:tplc="4EE4DEBA" w:tentative="1">
      <w:start w:val="1"/>
      <w:numFmt w:val="bullet"/>
      <w:lvlText w:val="•"/>
      <w:lvlJc w:val="left"/>
      <w:pPr>
        <w:tabs>
          <w:tab w:val="num" w:pos="6480"/>
        </w:tabs>
        <w:ind w:left="6480" w:hanging="360"/>
      </w:pPr>
      <w:rPr>
        <w:rFonts w:ascii="Arial" w:hAnsi="Arial" w:hint="default"/>
      </w:rPr>
    </w:lvl>
  </w:abstractNum>
  <w:abstractNum w:abstractNumId="12">
    <w:nsid w:val="57842BBB"/>
    <w:multiLevelType w:val="hybridMultilevel"/>
    <w:tmpl w:val="B8260A8A"/>
    <w:lvl w:ilvl="0" w:tplc="B08C758E">
      <w:start w:val="1"/>
      <w:numFmt w:val="bullet"/>
      <w:lvlText w:val="•"/>
      <w:lvlJc w:val="left"/>
      <w:pPr>
        <w:tabs>
          <w:tab w:val="num" w:pos="720"/>
        </w:tabs>
        <w:ind w:left="720" w:hanging="360"/>
      </w:pPr>
      <w:rPr>
        <w:rFonts w:ascii="Arial" w:hAnsi="Arial" w:hint="default"/>
      </w:rPr>
    </w:lvl>
    <w:lvl w:ilvl="1" w:tplc="35DCB58E" w:tentative="1">
      <w:start w:val="1"/>
      <w:numFmt w:val="bullet"/>
      <w:lvlText w:val="•"/>
      <w:lvlJc w:val="left"/>
      <w:pPr>
        <w:tabs>
          <w:tab w:val="num" w:pos="1440"/>
        </w:tabs>
        <w:ind w:left="1440" w:hanging="360"/>
      </w:pPr>
      <w:rPr>
        <w:rFonts w:ascii="Arial" w:hAnsi="Arial" w:hint="default"/>
      </w:rPr>
    </w:lvl>
    <w:lvl w:ilvl="2" w:tplc="7BD8A952" w:tentative="1">
      <w:start w:val="1"/>
      <w:numFmt w:val="bullet"/>
      <w:lvlText w:val="•"/>
      <w:lvlJc w:val="left"/>
      <w:pPr>
        <w:tabs>
          <w:tab w:val="num" w:pos="2160"/>
        </w:tabs>
        <w:ind w:left="2160" w:hanging="360"/>
      </w:pPr>
      <w:rPr>
        <w:rFonts w:ascii="Arial" w:hAnsi="Arial" w:hint="default"/>
      </w:rPr>
    </w:lvl>
    <w:lvl w:ilvl="3" w:tplc="1D16604C" w:tentative="1">
      <w:start w:val="1"/>
      <w:numFmt w:val="bullet"/>
      <w:lvlText w:val="•"/>
      <w:lvlJc w:val="left"/>
      <w:pPr>
        <w:tabs>
          <w:tab w:val="num" w:pos="2880"/>
        </w:tabs>
        <w:ind w:left="2880" w:hanging="360"/>
      </w:pPr>
      <w:rPr>
        <w:rFonts w:ascii="Arial" w:hAnsi="Arial" w:hint="default"/>
      </w:rPr>
    </w:lvl>
    <w:lvl w:ilvl="4" w:tplc="BBD200CC" w:tentative="1">
      <w:start w:val="1"/>
      <w:numFmt w:val="bullet"/>
      <w:lvlText w:val="•"/>
      <w:lvlJc w:val="left"/>
      <w:pPr>
        <w:tabs>
          <w:tab w:val="num" w:pos="3600"/>
        </w:tabs>
        <w:ind w:left="3600" w:hanging="360"/>
      </w:pPr>
      <w:rPr>
        <w:rFonts w:ascii="Arial" w:hAnsi="Arial" w:hint="default"/>
      </w:rPr>
    </w:lvl>
    <w:lvl w:ilvl="5" w:tplc="C888BF52" w:tentative="1">
      <w:start w:val="1"/>
      <w:numFmt w:val="bullet"/>
      <w:lvlText w:val="•"/>
      <w:lvlJc w:val="left"/>
      <w:pPr>
        <w:tabs>
          <w:tab w:val="num" w:pos="4320"/>
        </w:tabs>
        <w:ind w:left="4320" w:hanging="360"/>
      </w:pPr>
      <w:rPr>
        <w:rFonts w:ascii="Arial" w:hAnsi="Arial" w:hint="default"/>
      </w:rPr>
    </w:lvl>
    <w:lvl w:ilvl="6" w:tplc="66FAF778" w:tentative="1">
      <w:start w:val="1"/>
      <w:numFmt w:val="bullet"/>
      <w:lvlText w:val="•"/>
      <w:lvlJc w:val="left"/>
      <w:pPr>
        <w:tabs>
          <w:tab w:val="num" w:pos="5040"/>
        </w:tabs>
        <w:ind w:left="5040" w:hanging="360"/>
      </w:pPr>
      <w:rPr>
        <w:rFonts w:ascii="Arial" w:hAnsi="Arial" w:hint="default"/>
      </w:rPr>
    </w:lvl>
    <w:lvl w:ilvl="7" w:tplc="541AE844" w:tentative="1">
      <w:start w:val="1"/>
      <w:numFmt w:val="bullet"/>
      <w:lvlText w:val="•"/>
      <w:lvlJc w:val="left"/>
      <w:pPr>
        <w:tabs>
          <w:tab w:val="num" w:pos="5760"/>
        </w:tabs>
        <w:ind w:left="5760" w:hanging="360"/>
      </w:pPr>
      <w:rPr>
        <w:rFonts w:ascii="Arial" w:hAnsi="Arial" w:hint="default"/>
      </w:rPr>
    </w:lvl>
    <w:lvl w:ilvl="8" w:tplc="F7EEF40A" w:tentative="1">
      <w:start w:val="1"/>
      <w:numFmt w:val="bullet"/>
      <w:lvlText w:val="•"/>
      <w:lvlJc w:val="left"/>
      <w:pPr>
        <w:tabs>
          <w:tab w:val="num" w:pos="6480"/>
        </w:tabs>
        <w:ind w:left="6480" w:hanging="360"/>
      </w:pPr>
      <w:rPr>
        <w:rFonts w:ascii="Arial" w:hAnsi="Arial" w:hint="default"/>
      </w:rPr>
    </w:lvl>
  </w:abstractNum>
  <w:abstractNum w:abstractNumId="13">
    <w:nsid w:val="5CB143CB"/>
    <w:multiLevelType w:val="hybridMultilevel"/>
    <w:tmpl w:val="186A2350"/>
    <w:lvl w:ilvl="0" w:tplc="166EE81C">
      <w:start w:val="1"/>
      <w:numFmt w:val="bullet"/>
      <w:lvlText w:val="•"/>
      <w:lvlJc w:val="left"/>
      <w:pPr>
        <w:tabs>
          <w:tab w:val="num" w:pos="720"/>
        </w:tabs>
        <w:ind w:left="720" w:hanging="360"/>
      </w:pPr>
      <w:rPr>
        <w:rFonts w:ascii="Arial" w:hAnsi="Arial" w:hint="default"/>
      </w:rPr>
    </w:lvl>
    <w:lvl w:ilvl="1" w:tplc="FC06379C">
      <w:start w:val="1294"/>
      <w:numFmt w:val="bullet"/>
      <w:lvlText w:val="–"/>
      <w:lvlJc w:val="left"/>
      <w:pPr>
        <w:tabs>
          <w:tab w:val="num" w:pos="1440"/>
        </w:tabs>
        <w:ind w:left="1440" w:hanging="360"/>
      </w:pPr>
      <w:rPr>
        <w:rFonts w:ascii="Arial" w:hAnsi="Arial" w:hint="default"/>
      </w:rPr>
    </w:lvl>
    <w:lvl w:ilvl="2" w:tplc="DF7A0810" w:tentative="1">
      <w:start w:val="1"/>
      <w:numFmt w:val="bullet"/>
      <w:lvlText w:val="•"/>
      <w:lvlJc w:val="left"/>
      <w:pPr>
        <w:tabs>
          <w:tab w:val="num" w:pos="2160"/>
        </w:tabs>
        <w:ind w:left="2160" w:hanging="360"/>
      </w:pPr>
      <w:rPr>
        <w:rFonts w:ascii="Arial" w:hAnsi="Arial" w:hint="default"/>
      </w:rPr>
    </w:lvl>
    <w:lvl w:ilvl="3" w:tplc="9D94D506" w:tentative="1">
      <w:start w:val="1"/>
      <w:numFmt w:val="bullet"/>
      <w:lvlText w:val="•"/>
      <w:lvlJc w:val="left"/>
      <w:pPr>
        <w:tabs>
          <w:tab w:val="num" w:pos="2880"/>
        </w:tabs>
        <w:ind w:left="2880" w:hanging="360"/>
      </w:pPr>
      <w:rPr>
        <w:rFonts w:ascii="Arial" w:hAnsi="Arial" w:hint="default"/>
      </w:rPr>
    </w:lvl>
    <w:lvl w:ilvl="4" w:tplc="E6C4B4B2" w:tentative="1">
      <w:start w:val="1"/>
      <w:numFmt w:val="bullet"/>
      <w:lvlText w:val="•"/>
      <w:lvlJc w:val="left"/>
      <w:pPr>
        <w:tabs>
          <w:tab w:val="num" w:pos="3600"/>
        </w:tabs>
        <w:ind w:left="3600" w:hanging="360"/>
      </w:pPr>
      <w:rPr>
        <w:rFonts w:ascii="Arial" w:hAnsi="Arial" w:hint="default"/>
      </w:rPr>
    </w:lvl>
    <w:lvl w:ilvl="5" w:tplc="C97065A2" w:tentative="1">
      <w:start w:val="1"/>
      <w:numFmt w:val="bullet"/>
      <w:lvlText w:val="•"/>
      <w:lvlJc w:val="left"/>
      <w:pPr>
        <w:tabs>
          <w:tab w:val="num" w:pos="4320"/>
        </w:tabs>
        <w:ind w:left="4320" w:hanging="360"/>
      </w:pPr>
      <w:rPr>
        <w:rFonts w:ascii="Arial" w:hAnsi="Arial" w:hint="default"/>
      </w:rPr>
    </w:lvl>
    <w:lvl w:ilvl="6" w:tplc="7414965A" w:tentative="1">
      <w:start w:val="1"/>
      <w:numFmt w:val="bullet"/>
      <w:lvlText w:val="•"/>
      <w:lvlJc w:val="left"/>
      <w:pPr>
        <w:tabs>
          <w:tab w:val="num" w:pos="5040"/>
        </w:tabs>
        <w:ind w:left="5040" w:hanging="360"/>
      </w:pPr>
      <w:rPr>
        <w:rFonts w:ascii="Arial" w:hAnsi="Arial" w:hint="default"/>
      </w:rPr>
    </w:lvl>
    <w:lvl w:ilvl="7" w:tplc="7A36D6B6" w:tentative="1">
      <w:start w:val="1"/>
      <w:numFmt w:val="bullet"/>
      <w:lvlText w:val="•"/>
      <w:lvlJc w:val="left"/>
      <w:pPr>
        <w:tabs>
          <w:tab w:val="num" w:pos="5760"/>
        </w:tabs>
        <w:ind w:left="5760" w:hanging="360"/>
      </w:pPr>
      <w:rPr>
        <w:rFonts w:ascii="Arial" w:hAnsi="Arial" w:hint="default"/>
      </w:rPr>
    </w:lvl>
    <w:lvl w:ilvl="8" w:tplc="961ADDCE" w:tentative="1">
      <w:start w:val="1"/>
      <w:numFmt w:val="bullet"/>
      <w:lvlText w:val="•"/>
      <w:lvlJc w:val="left"/>
      <w:pPr>
        <w:tabs>
          <w:tab w:val="num" w:pos="6480"/>
        </w:tabs>
        <w:ind w:left="6480" w:hanging="360"/>
      </w:pPr>
      <w:rPr>
        <w:rFonts w:ascii="Arial" w:hAnsi="Arial" w:hint="default"/>
      </w:rPr>
    </w:lvl>
  </w:abstractNum>
  <w:abstractNum w:abstractNumId="14">
    <w:nsid w:val="5CCC3F6A"/>
    <w:multiLevelType w:val="hybridMultilevel"/>
    <w:tmpl w:val="26CA5544"/>
    <w:lvl w:ilvl="0" w:tplc="642C4298">
      <w:start w:val="1"/>
      <w:numFmt w:val="bullet"/>
      <w:lvlText w:val="•"/>
      <w:lvlJc w:val="left"/>
      <w:pPr>
        <w:tabs>
          <w:tab w:val="num" w:pos="720"/>
        </w:tabs>
        <w:ind w:left="720" w:hanging="360"/>
      </w:pPr>
      <w:rPr>
        <w:rFonts w:ascii="Arial" w:hAnsi="Arial" w:hint="default"/>
      </w:rPr>
    </w:lvl>
    <w:lvl w:ilvl="1" w:tplc="2A88071A" w:tentative="1">
      <w:start w:val="1"/>
      <w:numFmt w:val="bullet"/>
      <w:lvlText w:val="•"/>
      <w:lvlJc w:val="left"/>
      <w:pPr>
        <w:tabs>
          <w:tab w:val="num" w:pos="1440"/>
        </w:tabs>
        <w:ind w:left="1440" w:hanging="360"/>
      </w:pPr>
      <w:rPr>
        <w:rFonts w:ascii="Arial" w:hAnsi="Arial" w:hint="default"/>
      </w:rPr>
    </w:lvl>
    <w:lvl w:ilvl="2" w:tplc="BE8C7D18" w:tentative="1">
      <w:start w:val="1"/>
      <w:numFmt w:val="bullet"/>
      <w:lvlText w:val="•"/>
      <w:lvlJc w:val="left"/>
      <w:pPr>
        <w:tabs>
          <w:tab w:val="num" w:pos="2160"/>
        </w:tabs>
        <w:ind w:left="2160" w:hanging="360"/>
      </w:pPr>
      <w:rPr>
        <w:rFonts w:ascii="Arial" w:hAnsi="Arial" w:hint="default"/>
      </w:rPr>
    </w:lvl>
    <w:lvl w:ilvl="3" w:tplc="903CC62C" w:tentative="1">
      <w:start w:val="1"/>
      <w:numFmt w:val="bullet"/>
      <w:lvlText w:val="•"/>
      <w:lvlJc w:val="left"/>
      <w:pPr>
        <w:tabs>
          <w:tab w:val="num" w:pos="2880"/>
        </w:tabs>
        <w:ind w:left="2880" w:hanging="360"/>
      </w:pPr>
      <w:rPr>
        <w:rFonts w:ascii="Arial" w:hAnsi="Arial" w:hint="default"/>
      </w:rPr>
    </w:lvl>
    <w:lvl w:ilvl="4" w:tplc="14ECEAB6" w:tentative="1">
      <w:start w:val="1"/>
      <w:numFmt w:val="bullet"/>
      <w:lvlText w:val="•"/>
      <w:lvlJc w:val="left"/>
      <w:pPr>
        <w:tabs>
          <w:tab w:val="num" w:pos="3600"/>
        </w:tabs>
        <w:ind w:left="3600" w:hanging="360"/>
      </w:pPr>
      <w:rPr>
        <w:rFonts w:ascii="Arial" w:hAnsi="Arial" w:hint="default"/>
      </w:rPr>
    </w:lvl>
    <w:lvl w:ilvl="5" w:tplc="060A0E24" w:tentative="1">
      <w:start w:val="1"/>
      <w:numFmt w:val="bullet"/>
      <w:lvlText w:val="•"/>
      <w:lvlJc w:val="left"/>
      <w:pPr>
        <w:tabs>
          <w:tab w:val="num" w:pos="4320"/>
        </w:tabs>
        <w:ind w:left="4320" w:hanging="360"/>
      </w:pPr>
      <w:rPr>
        <w:rFonts w:ascii="Arial" w:hAnsi="Arial" w:hint="default"/>
      </w:rPr>
    </w:lvl>
    <w:lvl w:ilvl="6" w:tplc="F2D47970" w:tentative="1">
      <w:start w:val="1"/>
      <w:numFmt w:val="bullet"/>
      <w:lvlText w:val="•"/>
      <w:lvlJc w:val="left"/>
      <w:pPr>
        <w:tabs>
          <w:tab w:val="num" w:pos="5040"/>
        </w:tabs>
        <w:ind w:left="5040" w:hanging="360"/>
      </w:pPr>
      <w:rPr>
        <w:rFonts w:ascii="Arial" w:hAnsi="Arial" w:hint="default"/>
      </w:rPr>
    </w:lvl>
    <w:lvl w:ilvl="7" w:tplc="3CDC1DA0" w:tentative="1">
      <w:start w:val="1"/>
      <w:numFmt w:val="bullet"/>
      <w:lvlText w:val="•"/>
      <w:lvlJc w:val="left"/>
      <w:pPr>
        <w:tabs>
          <w:tab w:val="num" w:pos="5760"/>
        </w:tabs>
        <w:ind w:left="5760" w:hanging="360"/>
      </w:pPr>
      <w:rPr>
        <w:rFonts w:ascii="Arial" w:hAnsi="Arial" w:hint="default"/>
      </w:rPr>
    </w:lvl>
    <w:lvl w:ilvl="8" w:tplc="F8B86346" w:tentative="1">
      <w:start w:val="1"/>
      <w:numFmt w:val="bullet"/>
      <w:lvlText w:val="•"/>
      <w:lvlJc w:val="left"/>
      <w:pPr>
        <w:tabs>
          <w:tab w:val="num" w:pos="6480"/>
        </w:tabs>
        <w:ind w:left="6480" w:hanging="360"/>
      </w:pPr>
      <w:rPr>
        <w:rFonts w:ascii="Arial" w:hAnsi="Arial" w:hint="default"/>
      </w:rPr>
    </w:lvl>
  </w:abstractNum>
  <w:abstractNum w:abstractNumId="15">
    <w:nsid w:val="60862F09"/>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6">
    <w:nsid w:val="62F361D3"/>
    <w:multiLevelType w:val="hybridMultilevel"/>
    <w:tmpl w:val="6C08FCEC"/>
    <w:lvl w:ilvl="0" w:tplc="85B63C22">
      <w:start w:val="1"/>
      <w:numFmt w:val="bullet"/>
      <w:lvlText w:val="•"/>
      <w:lvlJc w:val="left"/>
      <w:pPr>
        <w:tabs>
          <w:tab w:val="num" w:pos="720"/>
        </w:tabs>
        <w:ind w:left="720" w:hanging="360"/>
      </w:pPr>
      <w:rPr>
        <w:rFonts w:ascii="Arial" w:hAnsi="Arial" w:hint="default"/>
      </w:rPr>
    </w:lvl>
    <w:lvl w:ilvl="1" w:tplc="41E0793A" w:tentative="1">
      <w:start w:val="1"/>
      <w:numFmt w:val="bullet"/>
      <w:lvlText w:val="•"/>
      <w:lvlJc w:val="left"/>
      <w:pPr>
        <w:tabs>
          <w:tab w:val="num" w:pos="1440"/>
        </w:tabs>
        <w:ind w:left="1440" w:hanging="360"/>
      </w:pPr>
      <w:rPr>
        <w:rFonts w:ascii="Arial" w:hAnsi="Arial" w:hint="default"/>
      </w:rPr>
    </w:lvl>
    <w:lvl w:ilvl="2" w:tplc="211CB73C" w:tentative="1">
      <w:start w:val="1"/>
      <w:numFmt w:val="bullet"/>
      <w:lvlText w:val="•"/>
      <w:lvlJc w:val="left"/>
      <w:pPr>
        <w:tabs>
          <w:tab w:val="num" w:pos="2160"/>
        </w:tabs>
        <w:ind w:left="2160" w:hanging="360"/>
      </w:pPr>
      <w:rPr>
        <w:rFonts w:ascii="Arial" w:hAnsi="Arial" w:hint="default"/>
      </w:rPr>
    </w:lvl>
    <w:lvl w:ilvl="3" w:tplc="1F02F988" w:tentative="1">
      <w:start w:val="1"/>
      <w:numFmt w:val="bullet"/>
      <w:lvlText w:val="•"/>
      <w:lvlJc w:val="left"/>
      <w:pPr>
        <w:tabs>
          <w:tab w:val="num" w:pos="2880"/>
        </w:tabs>
        <w:ind w:left="2880" w:hanging="360"/>
      </w:pPr>
      <w:rPr>
        <w:rFonts w:ascii="Arial" w:hAnsi="Arial" w:hint="default"/>
      </w:rPr>
    </w:lvl>
    <w:lvl w:ilvl="4" w:tplc="5C70B1F6" w:tentative="1">
      <w:start w:val="1"/>
      <w:numFmt w:val="bullet"/>
      <w:lvlText w:val="•"/>
      <w:lvlJc w:val="left"/>
      <w:pPr>
        <w:tabs>
          <w:tab w:val="num" w:pos="3600"/>
        </w:tabs>
        <w:ind w:left="3600" w:hanging="360"/>
      </w:pPr>
      <w:rPr>
        <w:rFonts w:ascii="Arial" w:hAnsi="Arial" w:hint="default"/>
      </w:rPr>
    </w:lvl>
    <w:lvl w:ilvl="5" w:tplc="985ED3E0" w:tentative="1">
      <w:start w:val="1"/>
      <w:numFmt w:val="bullet"/>
      <w:lvlText w:val="•"/>
      <w:lvlJc w:val="left"/>
      <w:pPr>
        <w:tabs>
          <w:tab w:val="num" w:pos="4320"/>
        </w:tabs>
        <w:ind w:left="4320" w:hanging="360"/>
      </w:pPr>
      <w:rPr>
        <w:rFonts w:ascii="Arial" w:hAnsi="Arial" w:hint="default"/>
      </w:rPr>
    </w:lvl>
    <w:lvl w:ilvl="6" w:tplc="DDB85FE4" w:tentative="1">
      <w:start w:val="1"/>
      <w:numFmt w:val="bullet"/>
      <w:lvlText w:val="•"/>
      <w:lvlJc w:val="left"/>
      <w:pPr>
        <w:tabs>
          <w:tab w:val="num" w:pos="5040"/>
        </w:tabs>
        <w:ind w:left="5040" w:hanging="360"/>
      </w:pPr>
      <w:rPr>
        <w:rFonts w:ascii="Arial" w:hAnsi="Arial" w:hint="default"/>
      </w:rPr>
    </w:lvl>
    <w:lvl w:ilvl="7" w:tplc="46AA7510" w:tentative="1">
      <w:start w:val="1"/>
      <w:numFmt w:val="bullet"/>
      <w:lvlText w:val="•"/>
      <w:lvlJc w:val="left"/>
      <w:pPr>
        <w:tabs>
          <w:tab w:val="num" w:pos="5760"/>
        </w:tabs>
        <w:ind w:left="5760" w:hanging="360"/>
      </w:pPr>
      <w:rPr>
        <w:rFonts w:ascii="Arial" w:hAnsi="Arial" w:hint="default"/>
      </w:rPr>
    </w:lvl>
    <w:lvl w:ilvl="8" w:tplc="6B5664D0" w:tentative="1">
      <w:start w:val="1"/>
      <w:numFmt w:val="bullet"/>
      <w:lvlText w:val="•"/>
      <w:lvlJc w:val="left"/>
      <w:pPr>
        <w:tabs>
          <w:tab w:val="num" w:pos="6480"/>
        </w:tabs>
        <w:ind w:left="6480" w:hanging="360"/>
      </w:pPr>
      <w:rPr>
        <w:rFonts w:ascii="Arial" w:hAnsi="Arial" w:hint="default"/>
      </w:rPr>
    </w:lvl>
  </w:abstractNum>
  <w:abstractNum w:abstractNumId="17">
    <w:nsid w:val="6BF90CD2"/>
    <w:multiLevelType w:val="hybridMultilevel"/>
    <w:tmpl w:val="FD8CAD6C"/>
    <w:lvl w:ilvl="0" w:tplc="82789570">
      <w:start w:val="1"/>
      <w:numFmt w:val="bullet"/>
      <w:lvlText w:val="•"/>
      <w:lvlJc w:val="left"/>
      <w:pPr>
        <w:tabs>
          <w:tab w:val="num" w:pos="720"/>
        </w:tabs>
        <w:ind w:left="720" w:hanging="360"/>
      </w:pPr>
      <w:rPr>
        <w:rFonts w:ascii="Arial" w:hAnsi="Arial" w:hint="default"/>
      </w:rPr>
    </w:lvl>
    <w:lvl w:ilvl="1" w:tplc="5AC21AAC" w:tentative="1">
      <w:start w:val="1"/>
      <w:numFmt w:val="bullet"/>
      <w:lvlText w:val="•"/>
      <w:lvlJc w:val="left"/>
      <w:pPr>
        <w:tabs>
          <w:tab w:val="num" w:pos="1440"/>
        </w:tabs>
        <w:ind w:left="1440" w:hanging="360"/>
      </w:pPr>
      <w:rPr>
        <w:rFonts w:ascii="Arial" w:hAnsi="Arial" w:hint="default"/>
      </w:rPr>
    </w:lvl>
    <w:lvl w:ilvl="2" w:tplc="87C4C92A" w:tentative="1">
      <w:start w:val="1"/>
      <w:numFmt w:val="bullet"/>
      <w:lvlText w:val="•"/>
      <w:lvlJc w:val="left"/>
      <w:pPr>
        <w:tabs>
          <w:tab w:val="num" w:pos="2160"/>
        </w:tabs>
        <w:ind w:left="2160" w:hanging="360"/>
      </w:pPr>
      <w:rPr>
        <w:rFonts w:ascii="Arial" w:hAnsi="Arial" w:hint="default"/>
      </w:rPr>
    </w:lvl>
    <w:lvl w:ilvl="3" w:tplc="C48EF570" w:tentative="1">
      <w:start w:val="1"/>
      <w:numFmt w:val="bullet"/>
      <w:lvlText w:val="•"/>
      <w:lvlJc w:val="left"/>
      <w:pPr>
        <w:tabs>
          <w:tab w:val="num" w:pos="2880"/>
        </w:tabs>
        <w:ind w:left="2880" w:hanging="360"/>
      </w:pPr>
      <w:rPr>
        <w:rFonts w:ascii="Arial" w:hAnsi="Arial" w:hint="default"/>
      </w:rPr>
    </w:lvl>
    <w:lvl w:ilvl="4" w:tplc="5B1498F8" w:tentative="1">
      <w:start w:val="1"/>
      <w:numFmt w:val="bullet"/>
      <w:lvlText w:val="•"/>
      <w:lvlJc w:val="left"/>
      <w:pPr>
        <w:tabs>
          <w:tab w:val="num" w:pos="3600"/>
        </w:tabs>
        <w:ind w:left="3600" w:hanging="360"/>
      </w:pPr>
      <w:rPr>
        <w:rFonts w:ascii="Arial" w:hAnsi="Arial" w:hint="default"/>
      </w:rPr>
    </w:lvl>
    <w:lvl w:ilvl="5" w:tplc="E16EC834" w:tentative="1">
      <w:start w:val="1"/>
      <w:numFmt w:val="bullet"/>
      <w:lvlText w:val="•"/>
      <w:lvlJc w:val="left"/>
      <w:pPr>
        <w:tabs>
          <w:tab w:val="num" w:pos="4320"/>
        </w:tabs>
        <w:ind w:left="4320" w:hanging="360"/>
      </w:pPr>
      <w:rPr>
        <w:rFonts w:ascii="Arial" w:hAnsi="Arial" w:hint="default"/>
      </w:rPr>
    </w:lvl>
    <w:lvl w:ilvl="6" w:tplc="2F6EFD3C" w:tentative="1">
      <w:start w:val="1"/>
      <w:numFmt w:val="bullet"/>
      <w:lvlText w:val="•"/>
      <w:lvlJc w:val="left"/>
      <w:pPr>
        <w:tabs>
          <w:tab w:val="num" w:pos="5040"/>
        </w:tabs>
        <w:ind w:left="5040" w:hanging="360"/>
      </w:pPr>
      <w:rPr>
        <w:rFonts w:ascii="Arial" w:hAnsi="Arial" w:hint="default"/>
      </w:rPr>
    </w:lvl>
    <w:lvl w:ilvl="7" w:tplc="9D262656" w:tentative="1">
      <w:start w:val="1"/>
      <w:numFmt w:val="bullet"/>
      <w:lvlText w:val="•"/>
      <w:lvlJc w:val="left"/>
      <w:pPr>
        <w:tabs>
          <w:tab w:val="num" w:pos="5760"/>
        </w:tabs>
        <w:ind w:left="5760" w:hanging="360"/>
      </w:pPr>
      <w:rPr>
        <w:rFonts w:ascii="Arial" w:hAnsi="Arial" w:hint="default"/>
      </w:rPr>
    </w:lvl>
    <w:lvl w:ilvl="8" w:tplc="0B90D9FC" w:tentative="1">
      <w:start w:val="1"/>
      <w:numFmt w:val="bullet"/>
      <w:lvlText w:val="•"/>
      <w:lvlJc w:val="left"/>
      <w:pPr>
        <w:tabs>
          <w:tab w:val="num" w:pos="6480"/>
        </w:tabs>
        <w:ind w:left="6480" w:hanging="360"/>
      </w:pPr>
      <w:rPr>
        <w:rFonts w:ascii="Arial" w:hAnsi="Arial" w:hint="default"/>
      </w:rPr>
    </w:lvl>
  </w:abstractNum>
  <w:abstractNum w:abstractNumId="18">
    <w:nsid w:val="6E2D7524"/>
    <w:multiLevelType w:val="hybridMultilevel"/>
    <w:tmpl w:val="49E42DA8"/>
    <w:lvl w:ilvl="0" w:tplc="D6DE90D8">
      <w:start w:val="1"/>
      <w:numFmt w:val="bullet"/>
      <w:lvlText w:val="•"/>
      <w:lvlJc w:val="left"/>
      <w:pPr>
        <w:tabs>
          <w:tab w:val="num" w:pos="720"/>
        </w:tabs>
        <w:ind w:left="720" w:hanging="360"/>
      </w:pPr>
      <w:rPr>
        <w:rFonts w:ascii="Arial" w:hAnsi="Arial" w:hint="default"/>
      </w:rPr>
    </w:lvl>
    <w:lvl w:ilvl="1" w:tplc="4FFAB620" w:tentative="1">
      <w:start w:val="1"/>
      <w:numFmt w:val="bullet"/>
      <w:lvlText w:val="•"/>
      <w:lvlJc w:val="left"/>
      <w:pPr>
        <w:tabs>
          <w:tab w:val="num" w:pos="1440"/>
        </w:tabs>
        <w:ind w:left="1440" w:hanging="360"/>
      </w:pPr>
      <w:rPr>
        <w:rFonts w:ascii="Arial" w:hAnsi="Arial" w:hint="default"/>
      </w:rPr>
    </w:lvl>
    <w:lvl w:ilvl="2" w:tplc="8E328D0A" w:tentative="1">
      <w:start w:val="1"/>
      <w:numFmt w:val="bullet"/>
      <w:lvlText w:val="•"/>
      <w:lvlJc w:val="left"/>
      <w:pPr>
        <w:tabs>
          <w:tab w:val="num" w:pos="2160"/>
        </w:tabs>
        <w:ind w:left="2160" w:hanging="360"/>
      </w:pPr>
      <w:rPr>
        <w:rFonts w:ascii="Arial" w:hAnsi="Arial" w:hint="default"/>
      </w:rPr>
    </w:lvl>
    <w:lvl w:ilvl="3" w:tplc="3E48C8B8" w:tentative="1">
      <w:start w:val="1"/>
      <w:numFmt w:val="bullet"/>
      <w:lvlText w:val="•"/>
      <w:lvlJc w:val="left"/>
      <w:pPr>
        <w:tabs>
          <w:tab w:val="num" w:pos="2880"/>
        </w:tabs>
        <w:ind w:left="2880" w:hanging="360"/>
      </w:pPr>
      <w:rPr>
        <w:rFonts w:ascii="Arial" w:hAnsi="Arial" w:hint="default"/>
      </w:rPr>
    </w:lvl>
    <w:lvl w:ilvl="4" w:tplc="D3668494" w:tentative="1">
      <w:start w:val="1"/>
      <w:numFmt w:val="bullet"/>
      <w:lvlText w:val="•"/>
      <w:lvlJc w:val="left"/>
      <w:pPr>
        <w:tabs>
          <w:tab w:val="num" w:pos="3600"/>
        </w:tabs>
        <w:ind w:left="3600" w:hanging="360"/>
      </w:pPr>
      <w:rPr>
        <w:rFonts w:ascii="Arial" w:hAnsi="Arial" w:hint="default"/>
      </w:rPr>
    </w:lvl>
    <w:lvl w:ilvl="5" w:tplc="CA9C5AC2" w:tentative="1">
      <w:start w:val="1"/>
      <w:numFmt w:val="bullet"/>
      <w:lvlText w:val="•"/>
      <w:lvlJc w:val="left"/>
      <w:pPr>
        <w:tabs>
          <w:tab w:val="num" w:pos="4320"/>
        </w:tabs>
        <w:ind w:left="4320" w:hanging="360"/>
      </w:pPr>
      <w:rPr>
        <w:rFonts w:ascii="Arial" w:hAnsi="Arial" w:hint="default"/>
      </w:rPr>
    </w:lvl>
    <w:lvl w:ilvl="6" w:tplc="1E481FE6" w:tentative="1">
      <w:start w:val="1"/>
      <w:numFmt w:val="bullet"/>
      <w:lvlText w:val="•"/>
      <w:lvlJc w:val="left"/>
      <w:pPr>
        <w:tabs>
          <w:tab w:val="num" w:pos="5040"/>
        </w:tabs>
        <w:ind w:left="5040" w:hanging="360"/>
      </w:pPr>
      <w:rPr>
        <w:rFonts w:ascii="Arial" w:hAnsi="Arial" w:hint="default"/>
      </w:rPr>
    </w:lvl>
    <w:lvl w:ilvl="7" w:tplc="3EB87C14" w:tentative="1">
      <w:start w:val="1"/>
      <w:numFmt w:val="bullet"/>
      <w:lvlText w:val="•"/>
      <w:lvlJc w:val="left"/>
      <w:pPr>
        <w:tabs>
          <w:tab w:val="num" w:pos="5760"/>
        </w:tabs>
        <w:ind w:left="5760" w:hanging="360"/>
      </w:pPr>
      <w:rPr>
        <w:rFonts w:ascii="Arial" w:hAnsi="Arial" w:hint="default"/>
      </w:rPr>
    </w:lvl>
    <w:lvl w:ilvl="8" w:tplc="773E17C0" w:tentative="1">
      <w:start w:val="1"/>
      <w:numFmt w:val="bullet"/>
      <w:lvlText w:val="•"/>
      <w:lvlJc w:val="left"/>
      <w:pPr>
        <w:tabs>
          <w:tab w:val="num" w:pos="6480"/>
        </w:tabs>
        <w:ind w:left="6480" w:hanging="360"/>
      </w:pPr>
      <w:rPr>
        <w:rFonts w:ascii="Arial" w:hAnsi="Arial" w:hint="default"/>
      </w:rPr>
    </w:lvl>
  </w:abstractNum>
  <w:abstractNum w:abstractNumId="19">
    <w:nsid w:val="71A802D4"/>
    <w:multiLevelType w:val="hybridMultilevel"/>
    <w:tmpl w:val="80B4FCEE"/>
    <w:lvl w:ilvl="0" w:tplc="C4126CB2">
      <w:start w:val="1"/>
      <w:numFmt w:val="bullet"/>
      <w:lvlText w:val="•"/>
      <w:lvlJc w:val="left"/>
      <w:pPr>
        <w:tabs>
          <w:tab w:val="num" w:pos="720"/>
        </w:tabs>
        <w:ind w:left="720" w:hanging="360"/>
      </w:pPr>
      <w:rPr>
        <w:rFonts w:ascii="Arial" w:hAnsi="Arial" w:hint="default"/>
      </w:rPr>
    </w:lvl>
    <w:lvl w:ilvl="1" w:tplc="706408FE">
      <w:start w:val="1048"/>
      <w:numFmt w:val="bullet"/>
      <w:lvlText w:val="–"/>
      <w:lvlJc w:val="left"/>
      <w:pPr>
        <w:tabs>
          <w:tab w:val="num" w:pos="1440"/>
        </w:tabs>
        <w:ind w:left="1440" w:hanging="360"/>
      </w:pPr>
      <w:rPr>
        <w:rFonts w:ascii="Arial" w:hAnsi="Arial" w:hint="default"/>
      </w:rPr>
    </w:lvl>
    <w:lvl w:ilvl="2" w:tplc="3B849794" w:tentative="1">
      <w:start w:val="1"/>
      <w:numFmt w:val="bullet"/>
      <w:lvlText w:val="•"/>
      <w:lvlJc w:val="left"/>
      <w:pPr>
        <w:tabs>
          <w:tab w:val="num" w:pos="2160"/>
        </w:tabs>
        <w:ind w:left="2160" w:hanging="360"/>
      </w:pPr>
      <w:rPr>
        <w:rFonts w:ascii="Arial" w:hAnsi="Arial" w:hint="default"/>
      </w:rPr>
    </w:lvl>
    <w:lvl w:ilvl="3" w:tplc="8474D57E" w:tentative="1">
      <w:start w:val="1"/>
      <w:numFmt w:val="bullet"/>
      <w:lvlText w:val="•"/>
      <w:lvlJc w:val="left"/>
      <w:pPr>
        <w:tabs>
          <w:tab w:val="num" w:pos="2880"/>
        </w:tabs>
        <w:ind w:left="2880" w:hanging="360"/>
      </w:pPr>
      <w:rPr>
        <w:rFonts w:ascii="Arial" w:hAnsi="Arial" w:hint="default"/>
      </w:rPr>
    </w:lvl>
    <w:lvl w:ilvl="4" w:tplc="F76EC034" w:tentative="1">
      <w:start w:val="1"/>
      <w:numFmt w:val="bullet"/>
      <w:lvlText w:val="•"/>
      <w:lvlJc w:val="left"/>
      <w:pPr>
        <w:tabs>
          <w:tab w:val="num" w:pos="3600"/>
        </w:tabs>
        <w:ind w:left="3600" w:hanging="360"/>
      </w:pPr>
      <w:rPr>
        <w:rFonts w:ascii="Arial" w:hAnsi="Arial" w:hint="default"/>
      </w:rPr>
    </w:lvl>
    <w:lvl w:ilvl="5" w:tplc="1E8AEE06" w:tentative="1">
      <w:start w:val="1"/>
      <w:numFmt w:val="bullet"/>
      <w:lvlText w:val="•"/>
      <w:lvlJc w:val="left"/>
      <w:pPr>
        <w:tabs>
          <w:tab w:val="num" w:pos="4320"/>
        </w:tabs>
        <w:ind w:left="4320" w:hanging="360"/>
      </w:pPr>
      <w:rPr>
        <w:rFonts w:ascii="Arial" w:hAnsi="Arial" w:hint="default"/>
      </w:rPr>
    </w:lvl>
    <w:lvl w:ilvl="6" w:tplc="F162FDDA" w:tentative="1">
      <w:start w:val="1"/>
      <w:numFmt w:val="bullet"/>
      <w:lvlText w:val="•"/>
      <w:lvlJc w:val="left"/>
      <w:pPr>
        <w:tabs>
          <w:tab w:val="num" w:pos="5040"/>
        </w:tabs>
        <w:ind w:left="5040" w:hanging="360"/>
      </w:pPr>
      <w:rPr>
        <w:rFonts w:ascii="Arial" w:hAnsi="Arial" w:hint="default"/>
      </w:rPr>
    </w:lvl>
    <w:lvl w:ilvl="7" w:tplc="25BC01B4" w:tentative="1">
      <w:start w:val="1"/>
      <w:numFmt w:val="bullet"/>
      <w:lvlText w:val="•"/>
      <w:lvlJc w:val="left"/>
      <w:pPr>
        <w:tabs>
          <w:tab w:val="num" w:pos="5760"/>
        </w:tabs>
        <w:ind w:left="5760" w:hanging="360"/>
      </w:pPr>
      <w:rPr>
        <w:rFonts w:ascii="Arial" w:hAnsi="Arial" w:hint="default"/>
      </w:rPr>
    </w:lvl>
    <w:lvl w:ilvl="8" w:tplc="C7BCFE64" w:tentative="1">
      <w:start w:val="1"/>
      <w:numFmt w:val="bullet"/>
      <w:lvlText w:val="•"/>
      <w:lvlJc w:val="left"/>
      <w:pPr>
        <w:tabs>
          <w:tab w:val="num" w:pos="6480"/>
        </w:tabs>
        <w:ind w:left="6480" w:hanging="360"/>
      </w:pPr>
      <w:rPr>
        <w:rFonts w:ascii="Arial" w:hAnsi="Arial" w:hint="default"/>
      </w:rPr>
    </w:lvl>
  </w:abstractNum>
  <w:abstractNum w:abstractNumId="20">
    <w:nsid w:val="72E046BD"/>
    <w:multiLevelType w:val="hybridMultilevel"/>
    <w:tmpl w:val="8F8C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4E6F95"/>
    <w:multiLevelType w:val="hybridMultilevel"/>
    <w:tmpl w:val="10A27C18"/>
    <w:lvl w:ilvl="0" w:tplc="18B65F8C">
      <w:start w:val="1"/>
      <w:numFmt w:val="bullet"/>
      <w:lvlText w:val="•"/>
      <w:lvlJc w:val="left"/>
      <w:pPr>
        <w:tabs>
          <w:tab w:val="num" w:pos="720"/>
        </w:tabs>
        <w:ind w:left="720" w:hanging="360"/>
      </w:pPr>
      <w:rPr>
        <w:rFonts w:ascii="Arial" w:hAnsi="Arial" w:hint="default"/>
      </w:rPr>
    </w:lvl>
    <w:lvl w:ilvl="1" w:tplc="FB2A1B12" w:tentative="1">
      <w:start w:val="1"/>
      <w:numFmt w:val="bullet"/>
      <w:lvlText w:val="•"/>
      <w:lvlJc w:val="left"/>
      <w:pPr>
        <w:tabs>
          <w:tab w:val="num" w:pos="1440"/>
        </w:tabs>
        <w:ind w:left="1440" w:hanging="360"/>
      </w:pPr>
      <w:rPr>
        <w:rFonts w:ascii="Arial" w:hAnsi="Arial" w:hint="default"/>
      </w:rPr>
    </w:lvl>
    <w:lvl w:ilvl="2" w:tplc="FA121A70" w:tentative="1">
      <w:start w:val="1"/>
      <w:numFmt w:val="bullet"/>
      <w:lvlText w:val="•"/>
      <w:lvlJc w:val="left"/>
      <w:pPr>
        <w:tabs>
          <w:tab w:val="num" w:pos="2160"/>
        </w:tabs>
        <w:ind w:left="2160" w:hanging="360"/>
      </w:pPr>
      <w:rPr>
        <w:rFonts w:ascii="Arial" w:hAnsi="Arial" w:hint="default"/>
      </w:rPr>
    </w:lvl>
    <w:lvl w:ilvl="3" w:tplc="894E20FE" w:tentative="1">
      <w:start w:val="1"/>
      <w:numFmt w:val="bullet"/>
      <w:lvlText w:val="•"/>
      <w:lvlJc w:val="left"/>
      <w:pPr>
        <w:tabs>
          <w:tab w:val="num" w:pos="2880"/>
        </w:tabs>
        <w:ind w:left="2880" w:hanging="360"/>
      </w:pPr>
      <w:rPr>
        <w:rFonts w:ascii="Arial" w:hAnsi="Arial" w:hint="default"/>
      </w:rPr>
    </w:lvl>
    <w:lvl w:ilvl="4" w:tplc="FD02C620" w:tentative="1">
      <w:start w:val="1"/>
      <w:numFmt w:val="bullet"/>
      <w:lvlText w:val="•"/>
      <w:lvlJc w:val="left"/>
      <w:pPr>
        <w:tabs>
          <w:tab w:val="num" w:pos="3600"/>
        </w:tabs>
        <w:ind w:left="3600" w:hanging="360"/>
      </w:pPr>
      <w:rPr>
        <w:rFonts w:ascii="Arial" w:hAnsi="Arial" w:hint="default"/>
      </w:rPr>
    </w:lvl>
    <w:lvl w:ilvl="5" w:tplc="6C3EED2C" w:tentative="1">
      <w:start w:val="1"/>
      <w:numFmt w:val="bullet"/>
      <w:lvlText w:val="•"/>
      <w:lvlJc w:val="left"/>
      <w:pPr>
        <w:tabs>
          <w:tab w:val="num" w:pos="4320"/>
        </w:tabs>
        <w:ind w:left="4320" w:hanging="360"/>
      </w:pPr>
      <w:rPr>
        <w:rFonts w:ascii="Arial" w:hAnsi="Arial" w:hint="default"/>
      </w:rPr>
    </w:lvl>
    <w:lvl w:ilvl="6" w:tplc="6264230C" w:tentative="1">
      <w:start w:val="1"/>
      <w:numFmt w:val="bullet"/>
      <w:lvlText w:val="•"/>
      <w:lvlJc w:val="left"/>
      <w:pPr>
        <w:tabs>
          <w:tab w:val="num" w:pos="5040"/>
        </w:tabs>
        <w:ind w:left="5040" w:hanging="360"/>
      </w:pPr>
      <w:rPr>
        <w:rFonts w:ascii="Arial" w:hAnsi="Arial" w:hint="default"/>
      </w:rPr>
    </w:lvl>
    <w:lvl w:ilvl="7" w:tplc="088430CE" w:tentative="1">
      <w:start w:val="1"/>
      <w:numFmt w:val="bullet"/>
      <w:lvlText w:val="•"/>
      <w:lvlJc w:val="left"/>
      <w:pPr>
        <w:tabs>
          <w:tab w:val="num" w:pos="5760"/>
        </w:tabs>
        <w:ind w:left="5760" w:hanging="360"/>
      </w:pPr>
      <w:rPr>
        <w:rFonts w:ascii="Arial" w:hAnsi="Arial" w:hint="default"/>
      </w:rPr>
    </w:lvl>
    <w:lvl w:ilvl="8" w:tplc="A8322F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1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4"/>
  </w:num>
  <w:num w:numId="22">
    <w:abstractNumId w:val="12"/>
  </w:num>
  <w:num w:numId="23">
    <w:abstractNumId w:val="10"/>
  </w:num>
  <w:num w:numId="24">
    <w:abstractNumId w:val="16"/>
  </w:num>
  <w:num w:numId="25">
    <w:abstractNumId w:val="8"/>
  </w:num>
  <w:num w:numId="26">
    <w:abstractNumId w:val="11"/>
  </w:num>
  <w:num w:numId="27">
    <w:abstractNumId w:val="17"/>
  </w:num>
  <w:num w:numId="28">
    <w:abstractNumId w:val="18"/>
  </w:num>
  <w:num w:numId="29">
    <w:abstractNumId w:val="21"/>
  </w:num>
  <w:num w:numId="30">
    <w:abstractNumId w:val="6"/>
  </w:num>
  <w:num w:numId="31">
    <w:abstractNumId w:val="13"/>
  </w:num>
  <w:num w:numId="32">
    <w:abstractNumId w:val="20"/>
  </w:num>
  <w:num w:numId="33">
    <w:abstractNumId w:val="19"/>
  </w:num>
  <w:num w:numId="34">
    <w:abstractNumId w:val="4"/>
  </w:num>
  <w:num w:numId="35">
    <w:abstractNumId w:val="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6"/>
  <w:displayHorizontalDrawingGridEvery w:val="0"/>
  <w:displayVerticalDrawingGridEvery w:val="0"/>
  <w:doNotUseMarginsForDrawingGridOrigin/>
  <w:characterSpacingControl w:val="doNotCompress"/>
  <w:doNotValidateAgainstSchema/>
  <w:doNotDemarcateInvalidXml/>
  <w:hdrShapeDefaults>
    <o:shapedefaults v:ext="edit" spidmax="19458">
      <o:colormenu v:ext="edit" fillcolor="none"/>
    </o:shapedefaults>
  </w:hdrShapeDefaults>
  <w:footnotePr>
    <w:footnote w:id="-1"/>
    <w:footnote w:id="0"/>
  </w:footnotePr>
  <w:endnotePr>
    <w:endnote w:id="-1"/>
    <w:endnote w:id="0"/>
  </w:endnotePr>
  <w:compat>
    <w:spaceForUL/>
    <w:doNotLeaveBackslashAlone/>
    <w:useFELayout/>
  </w:compat>
  <w:rsids>
    <w:rsidRoot w:val="00172A27"/>
    <w:rsid w:val="000644FA"/>
    <w:rsid w:val="0007265E"/>
    <w:rsid w:val="000E511A"/>
    <w:rsid w:val="00172A27"/>
    <w:rsid w:val="001B5DF5"/>
    <w:rsid w:val="001E6640"/>
    <w:rsid w:val="00254951"/>
    <w:rsid w:val="002576AF"/>
    <w:rsid w:val="00293188"/>
    <w:rsid w:val="002961F4"/>
    <w:rsid w:val="002B42FD"/>
    <w:rsid w:val="002C637C"/>
    <w:rsid w:val="002D7920"/>
    <w:rsid w:val="002F5BFB"/>
    <w:rsid w:val="00313033"/>
    <w:rsid w:val="00323CAA"/>
    <w:rsid w:val="00343CED"/>
    <w:rsid w:val="00356112"/>
    <w:rsid w:val="00356E7D"/>
    <w:rsid w:val="0037411C"/>
    <w:rsid w:val="003B1ED8"/>
    <w:rsid w:val="003B3C60"/>
    <w:rsid w:val="003F7B69"/>
    <w:rsid w:val="004053B8"/>
    <w:rsid w:val="00435FD1"/>
    <w:rsid w:val="004A39F8"/>
    <w:rsid w:val="004F16AB"/>
    <w:rsid w:val="005539EB"/>
    <w:rsid w:val="00606BB5"/>
    <w:rsid w:val="00667A91"/>
    <w:rsid w:val="00673AC7"/>
    <w:rsid w:val="00682CA7"/>
    <w:rsid w:val="00691302"/>
    <w:rsid w:val="00736485"/>
    <w:rsid w:val="007412D2"/>
    <w:rsid w:val="007724E6"/>
    <w:rsid w:val="00774DB4"/>
    <w:rsid w:val="00782D4C"/>
    <w:rsid w:val="007945FE"/>
    <w:rsid w:val="007D4BAA"/>
    <w:rsid w:val="008D229E"/>
    <w:rsid w:val="008F0F7E"/>
    <w:rsid w:val="009032C7"/>
    <w:rsid w:val="009313D8"/>
    <w:rsid w:val="00943A9C"/>
    <w:rsid w:val="00954835"/>
    <w:rsid w:val="00960402"/>
    <w:rsid w:val="00993F00"/>
    <w:rsid w:val="009968FB"/>
    <w:rsid w:val="009C27D5"/>
    <w:rsid w:val="00A031E6"/>
    <w:rsid w:val="00A137F0"/>
    <w:rsid w:val="00A34B35"/>
    <w:rsid w:val="00A7529A"/>
    <w:rsid w:val="00B55328"/>
    <w:rsid w:val="00B75D01"/>
    <w:rsid w:val="00BB4488"/>
    <w:rsid w:val="00BD2499"/>
    <w:rsid w:val="00BF733A"/>
    <w:rsid w:val="00C111F3"/>
    <w:rsid w:val="00C25D51"/>
    <w:rsid w:val="00C33ADF"/>
    <w:rsid w:val="00C62429"/>
    <w:rsid w:val="00D35CF4"/>
    <w:rsid w:val="00D96226"/>
    <w:rsid w:val="00DB74D7"/>
    <w:rsid w:val="00DC2266"/>
    <w:rsid w:val="00DD26E2"/>
    <w:rsid w:val="00E0738F"/>
    <w:rsid w:val="00E170A3"/>
    <w:rsid w:val="00E31825"/>
    <w:rsid w:val="00E60A34"/>
    <w:rsid w:val="00E7200C"/>
    <w:rsid w:val="00EE1F7F"/>
    <w:rsid w:val="00EF32D6"/>
    <w:rsid w:val="00F061C6"/>
    <w:rsid w:val="00F0770C"/>
    <w:rsid w:val="00F24DCA"/>
    <w:rsid w:val="00F30CC0"/>
    <w:rsid w:val="00F438A3"/>
    <w:rsid w:val="00F61B8A"/>
    <w:rsid w:val="00F97587"/>
    <w:rsid w:val="00FC0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91"/>
    <w:rPr>
      <w:lang w:val="en-US" w:eastAsia="de-DE"/>
    </w:rPr>
  </w:style>
  <w:style w:type="paragraph" w:styleId="Heading1">
    <w:name w:val="heading 1"/>
    <w:basedOn w:val="Normal"/>
    <w:next w:val="Normal"/>
    <w:qFormat/>
    <w:rsid w:val="00667A91"/>
    <w:pPr>
      <w:keepNext/>
      <w:numPr>
        <w:numId w:val="1"/>
      </w:numPr>
      <w:spacing w:before="240" w:after="180"/>
      <w:jc w:val="both"/>
      <w:outlineLvl w:val="0"/>
    </w:pPr>
    <w:rPr>
      <w:b/>
      <w:sz w:val="24"/>
    </w:rPr>
  </w:style>
  <w:style w:type="paragraph" w:styleId="Heading2">
    <w:name w:val="heading 2"/>
    <w:basedOn w:val="Normal"/>
    <w:next w:val="Normal"/>
    <w:qFormat/>
    <w:rsid w:val="00667A91"/>
    <w:pPr>
      <w:keepNext/>
      <w:numPr>
        <w:ilvl w:val="1"/>
        <w:numId w:val="1"/>
      </w:numPr>
      <w:spacing w:before="180" w:after="120"/>
      <w:jc w:val="both"/>
      <w:outlineLvl w:val="1"/>
    </w:pPr>
    <w:rPr>
      <w:b/>
      <w:sz w:val="22"/>
      <w:szCs w:val="22"/>
    </w:rPr>
  </w:style>
  <w:style w:type="paragraph" w:styleId="Heading3">
    <w:name w:val="heading 3"/>
    <w:basedOn w:val="Normal"/>
    <w:next w:val="Normal"/>
    <w:qFormat/>
    <w:rsid w:val="00667A91"/>
    <w:pPr>
      <w:keepNext/>
      <w:spacing w:before="180" w:after="120"/>
      <w:jc w:val="both"/>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67A91"/>
    <w:rPr>
      <w:vertAlign w:val="superscript"/>
    </w:rPr>
  </w:style>
  <w:style w:type="character" w:customStyle="1" w:styleId="CL2013TextChar">
    <w:name w:val="CL2013 Text Char"/>
    <w:link w:val="CL2013Text"/>
    <w:rsid w:val="00954835"/>
    <w:rPr>
      <w:sz w:val="22"/>
      <w:lang w:val="en-US" w:eastAsia="de-DE"/>
    </w:rPr>
  </w:style>
  <w:style w:type="paragraph" w:customStyle="1" w:styleId="CL2013Text">
    <w:name w:val="CL2013 Text"/>
    <w:basedOn w:val="Normal"/>
    <w:next w:val="CL2013TextIndent"/>
    <w:link w:val="CL2013TextChar"/>
    <w:rsid w:val="00954835"/>
    <w:pPr>
      <w:widowControl w:val="0"/>
      <w:jc w:val="both"/>
    </w:pPr>
    <w:rPr>
      <w:sz w:val="22"/>
    </w:rPr>
  </w:style>
  <w:style w:type="paragraph" w:customStyle="1" w:styleId="CL2013TextIndent">
    <w:name w:val="CL2013 Text Indent"/>
    <w:basedOn w:val="Normal"/>
    <w:link w:val="CL2013TextIndentChar"/>
    <w:rsid w:val="00954835"/>
    <w:pPr>
      <w:widowControl w:val="0"/>
      <w:ind w:firstLine="227"/>
      <w:jc w:val="both"/>
    </w:pPr>
    <w:rPr>
      <w:sz w:val="22"/>
    </w:rPr>
  </w:style>
  <w:style w:type="character" w:customStyle="1" w:styleId="CL2013TextIndentChar">
    <w:name w:val="CL2013 Text Indent Char"/>
    <w:link w:val="CL2013TextIndent"/>
    <w:rsid w:val="00954835"/>
    <w:rPr>
      <w:sz w:val="22"/>
      <w:lang w:val="en-US" w:eastAsia="de-DE"/>
    </w:rPr>
  </w:style>
  <w:style w:type="paragraph" w:styleId="Caption">
    <w:name w:val="caption"/>
    <w:basedOn w:val="Normal"/>
    <w:next w:val="CL2013TextIndent"/>
    <w:qFormat/>
    <w:rsid w:val="004F16AB"/>
    <w:pPr>
      <w:jc w:val="center"/>
    </w:pPr>
    <w:rPr>
      <w:bCs/>
      <w:sz w:val="22"/>
    </w:rPr>
  </w:style>
  <w:style w:type="paragraph" w:styleId="FootnoteText">
    <w:name w:val="footnote text"/>
    <w:basedOn w:val="Normal"/>
    <w:rsid w:val="00667A91"/>
    <w:rPr>
      <w:sz w:val="18"/>
    </w:rPr>
  </w:style>
  <w:style w:type="paragraph" w:styleId="PlainText">
    <w:name w:val="Plain Text"/>
    <w:basedOn w:val="Normal"/>
    <w:rsid w:val="00667A91"/>
    <w:rPr>
      <w:rFonts w:ascii="Courier New" w:hAnsi="Courier New" w:cs="Courier New"/>
      <w:lang w:val="fr-FR" w:eastAsia="fr-FR"/>
    </w:rPr>
  </w:style>
  <w:style w:type="paragraph" w:customStyle="1" w:styleId="ACLSectionPMingLiU">
    <w:name w:val="样式 ACL Section + (中文) PMingLiU"/>
    <w:basedOn w:val="CL2013SectionHeading"/>
    <w:rsid w:val="00667A91"/>
  </w:style>
  <w:style w:type="paragraph" w:customStyle="1" w:styleId="CL2013SectionHeading">
    <w:name w:val="CL2013 Section Heading"/>
    <w:basedOn w:val="Normal"/>
    <w:next w:val="CL2013Text"/>
    <w:rsid w:val="00667A91"/>
    <w:pPr>
      <w:keepNext/>
      <w:numPr>
        <w:numId w:val="2"/>
      </w:numPr>
      <w:tabs>
        <w:tab w:val="left" w:pos="432"/>
      </w:tabs>
      <w:spacing w:before="200" w:after="160"/>
      <w:jc w:val="both"/>
    </w:pPr>
    <w:rPr>
      <w:rFonts w:eastAsia="Times New Roman"/>
      <w:b/>
      <w:bCs/>
      <w:sz w:val="24"/>
      <w:szCs w:val="26"/>
    </w:rPr>
  </w:style>
  <w:style w:type="paragraph" w:customStyle="1" w:styleId="CL2013ReferencesHeading">
    <w:name w:val="CL2013 References Heading"/>
    <w:basedOn w:val="Normal"/>
    <w:next w:val="CL2013Referencetext"/>
    <w:rsid w:val="00667A91"/>
    <w:pPr>
      <w:spacing w:before="240" w:after="120"/>
      <w:jc w:val="both"/>
    </w:pPr>
    <w:rPr>
      <w:rFonts w:eastAsia="Times New Roman"/>
      <w:b/>
      <w:bCs/>
      <w:sz w:val="24"/>
      <w:szCs w:val="26"/>
    </w:rPr>
  </w:style>
  <w:style w:type="paragraph" w:customStyle="1" w:styleId="CL2013Referencetext">
    <w:name w:val="CL2013 Reference text"/>
    <w:basedOn w:val="CL2013TextIndent"/>
    <w:rsid w:val="00667A91"/>
    <w:pPr>
      <w:spacing w:after="120"/>
      <w:ind w:left="227" w:hanging="227"/>
    </w:pPr>
    <w:rPr>
      <w:sz w:val="20"/>
    </w:rPr>
  </w:style>
  <w:style w:type="paragraph" w:customStyle="1" w:styleId="CL2013Author">
    <w:name w:val="CL2013 Author"/>
    <w:basedOn w:val="Normal"/>
    <w:rsid w:val="00667A91"/>
    <w:pPr>
      <w:jc w:val="center"/>
    </w:pPr>
    <w:rPr>
      <w:rFonts w:eastAsia="Times New Roman"/>
      <w:b/>
      <w:sz w:val="24"/>
    </w:rPr>
  </w:style>
  <w:style w:type="paragraph" w:customStyle="1" w:styleId="CL2013Emailaddress">
    <w:name w:val="CL2013 Email address"/>
    <w:basedOn w:val="Normal"/>
    <w:rsid w:val="000644FA"/>
    <w:pPr>
      <w:spacing w:before="60" w:after="60"/>
      <w:jc w:val="center"/>
    </w:pPr>
    <w:rPr>
      <w:rFonts w:ascii="Courier New" w:eastAsia="Courier New" w:hAnsi="Courier New"/>
    </w:rPr>
  </w:style>
  <w:style w:type="paragraph" w:customStyle="1" w:styleId="CL2013Title">
    <w:name w:val="CL2013 Title"/>
    <w:basedOn w:val="Normal"/>
    <w:next w:val="Normal"/>
    <w:rsid w:val="004053B8"/>
    <w:pPr>
      <w:spacing w:after="300"/>
      <w:jc w:val="center"/>
    </w:pPr>
    <w:rPr>
      <w:rFonts w:eastAsia="MS Mincho"/>
      <w:b/>
      <w:bCs/>
      <w:sz w:val="28"/>
      <w:szCs w:val="30"/>
    </w:rPr>
  </w:style>
  <w:style w:type="paragraph" w:customStyle="1" w:styleId="CL2013Affiliation">
    <w:name w:val="CL2013 Affiliation"/>
    <w:basedOn w:val="Normal"/>
    <w:rsid w:val="00667A91"/>
    <w:pPr>
      <w:jc w:val="center"/>
    </w:pPr>
    <w:rPr>
      <w:rFonts w:eastAsia="Times New Roman"/>
      <w:sz w:val="24"/>
    </w:rPr>
  </w:style>
  <w:style w:type="paragraph" w:customStyle="1" w:styleId="CL2013Bullet-pointlist">
    <w:name w:val="CL2013 Bullet-point list"/>
    <w:basedOn w:val="Normal"/>
    <w:rsid w:val="00782D4C"/>
    <w:pPr>
      <w:numPr>
        <w:numId w:val="4"/>
      </w:numPr>
      <w:tabs>
        <w:tab w:val="left" w:pos="720"/>
      </w:tabs>
      <w:spacing w:before="60" w:after="60"/>
      <w:ind w:left="714" w:hanging="357"/>
      <w:contextualSpacing/>
    </w:pPr>
    <w:rPr>
      <w:sz w:val="22"/>
    </w:rPr>
  </w:style>
  <w:style w:type="paragraph" w:styleId="Header">
    <w:name w:val="header"/>
    <w:basedOn w:val="Normal"/>
    <w:link w:val="HeaderChar"/>
    <w:uiPriority w:val="99"/>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63254"/>
    <w:rPr>
      <w:sz w:val="18"/>
      <w:szCs w:val="18"/>
      <w:lang w:eastAsia="de-DE"/>
    </w:rPr>
  </w:style>
  <w:style w:type="paragraph" w:styleId="Footer">
    <w:name w:val="footer"/>
    <w:basedOn w:val="Normal"/>
    <w:link w:val="FooterChar"/>
    <w:uiPriority w:val="99"/>
    <w:unhideWhenUsed/>
    <w:rsid w:val="00363254"/>
    <w:pPr>
      <w:tabs>
        <w:tab w:val="center" w:pos="4153"/>
        <w:tab w:val="right" w:pos="8306"/>
      </w:tabs>
      <w:snapToGrid w:val="0"/>
    </w:pPr>
    <w:rPr>
      <w:sz w:val="18"/>
      <w:szCs w:val="18"/>
    </w:rPr>
  </w:style>
  <w:style w:type="character" w:customStyle="1" w:styleId="FooterChar">
    <w:name w:val="Footer Char"/>
    <w:link w:val="Footer"/>
    <w:uiPriority w:val="99"/>
    <w:rsid w:val="00363254"/>
    <w:rPr>
      <w:sz w:val="18"/>
      <w:szCs w:val="18"/>
      <w:lang w:eastAsia="de-DE"/>
    </w:rPr>
  </w:style>
  <w:style w:type="character" w:styleId="Hyperlink">
    <w:name w:val="Hyperlink"/>
    <w:uiPriority w:val="99"/>
    <w:unhideWhenUsed/>
    <w:rsid w:val="001940A1"/>
    <w:rPr>
      <w:color w:val="0000FF"/>
      <w:u w:val="single"/>
    </w:rPr>
  </w:style>
  <w:style w:type="character" w:customStyle="1" w:styleId="apple-converted-space">
    <w:name w:val="apple-converted-space"/>
    <w:basedOn w:val="DefaultParagraphFont"/>
    <w:rsid w:val="00F24DCA"/>
  </w:style>
  <w:style w:type="paragraph" w:styleId="BalloonText">
    <w:name w:val="Balloon Text"/>
    <w:basedOn w:val="Normal"/>
    <w:link w:val="BalloonTextChar"/>
    <w:uiPriority w:val="99"/>
    <w:semiHidden/>
    <w:unhideWhenUsed/>
    <w:rsid w:val="00E170A3"/>
    <w:rPr>
      <w:rFonts w:ascii="Tahoma" w:hAnsi="Tahoma" w:cs="Tahoma"/>
      <w:sz w:val="16"/>
      <w:szCs w:val="16"/>
    </w:rPr>
  </w:style>
  <w:style w:type="character" w:customStyle="1" w:styleId="BalloonTextChar">
    <w:name w:val="Balloon Text Char"/>
    <w:basedOn w:val="DefaultParagraphFont"/>
    <w:link w:val="BalloonText"/>
    <w:uiPriority w:val="99"/>
    <w:semiHidden/>
    <w:rsid w:val="00E170A3"/>
    <w:rPr>
      <w:rFonts w:ascii="Tahoma" w:hAnsi="Tahoma" w:cs="Tahoma"/>
      <w:sz w:val="16"/>
      <w:szCs w:val="16"/>
      <w:lang w:val="en-US" w:eastAsia="de-DE"/>
    </w:rPr>
  </w:style>
  <w:style w:type="paragraph" w:styleId="ListParagraph">
    <w:name w:val="List Paragraph"/>
    <w:basedOn w:val="Normal"/>
    <w:uiPriority w:val="34"/>
    <w:qFormat/>
    <w:rsid w:val="002961F4"/>
    <w:pPr>
      <w:ind w:left="720"/>
      <w:contextualSpacing/>
    </w:pPr>
    <w:rPr>
      <w:rFonts w:eastAsia="Times New Roman"/>
      <w:sz w:val="24"/>
      <w:szCs w:val="24"/>
      <w:lang w:val="en-GB" w:eastAsia="en-GB"/>
    </w:rPr>
  </w:style>
  <w:style w:type="character" w:styleId="Emphasis">
    <w:name w:val="Emphasis"/>
    <w:basedOn w:val="DefaultParagraphFont"/>
    <w:uiPriority w:val="20"/>
    <w:qFormat/>
    <w:rsid w:val="009313D8"/>
    <w:rPr>
      <w:i/>
      <w:iCs/>
    </w:rPr>
  </w:style>
  <w:style w:type="character" w:styleId="FollowedHyperlink">
    <w:name w:val="FollowedHyperlink"/>
    <w:basedOn w:val="DefaultParagraphFont"/>
    <w:uiPriority w:val="99"/>
    <w:semiHidden/>
    <w:unhideWhenUsed/>
    <w:rsid w:val="003B1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35178">
      <w:bodyDiv w:val="1"/>
      <w:marLeft w:val="0"/>
      <w:marRight w:val="0"/>
      <w:marTop w:val="0"/>
      <w:marBottom w:val="0"/>
      <w:divBdr>
        <w:top w:val="none" w:sz="0" w:space="0" w:color="auto"/>
        <w:left w:val="none" w:sz="0" w:space="0" w:color="auto"/>
        <w:bottom w:val="none" w:sz="0" w:space="0" w:color="auto"/>
        <w:right w:val="none" w:sz="0" w:space="0" w:color="auto"/>
      </w:divBdr>
      <w:divsChild>
        <w:div w:id="883756747">
          <w:marLeft w:val="0"/>
          <w:marRight w:val="0"/>
          <w:marTop w:val="30"/>
          <w:marBottom w:val="30"/>
          <w:divBdr>
            <w:top w:val="none" w:sz="0" w:space="0" w:color="auto"/>
            <w:left w:val="none" w:sz="0" w:space="0" w:color="auto"/>
            <w:bottom w:val="none" w:sz="0" w:space="0" w:color="auto"/>
            <w:right w:val="none" w:sz="0" w:space="0" w:color="auto"/>
          </w:divBdr>
        </w:div>
        <w:div w:id="215551900">
          <w:marLeft w:val="0"/>
          <w:marRight w:val="0"/>
          <w:marTop w:val="30"/>
          <w:marBottom w:val="30"/>
          <w:divBdr>
            <w:top w:val="none" w:sz="0" w:space="0" w:color="auto"/>
            <w:left w:val="none" w:sz="0" w:space="0" w:color="auto"/>
            <w:bottom w:val="none" w:sz="0" w:space="0" w:color="auto"/>
            <w:right w:val="none" w:sz="0" w:space="0" w:color="auto"/>
          </w:divBdr>
        </w:div>
        <w:div w:id="1914970390">
          <w:marLeft w:val="0"/>
          <w:marRight w:val="0"/>
          <w:marTop w:val="30"/>
          <w:marBottom w:val="30"/>
          <w:divBdr>
            <w:top w:val="none" w:sz="0" w:space="0" w:color="auto"/>
            <w:left w:val="none" w:sz="0" w:space="0" w:color="auto"/>
            <w:bottom w:val="none" w:sz="0" w:space="0" w:color="auto"/>
            <w:right w:val="none" w:sz="0" w:space="0" w:color="auto"/>
          </w:divBdr>
        </w:div>
        <w:div w:id="1530023405">
          <w:marLeft w:val="0"/>
          <w:marRight w:val="0"/>
          <w:marTop w:val="30"/>
          <w:marBottom w:val="30"/>
          <w:divBdr>
            <w:top w:val="none" w:sz="0" w:space="0" w:color="auto"/>
            <w:left w:val="none" w:sz="0" w:space="0" w:color="auto"/>
            <w:bottom w:val="none" w:sz="0" w:space="0" w:color="auto"/>
            <w:right w:val="none" w:sz="0" w:space="0" w:color="auto"/>
          </w:divBdr>
        </w:div>
        <w:div w:id="273632890">
          <w:marLeft w:val="0"/>
          <w:marRight w:val="0"/>
          <w:marTop w:val="30"/>
          <w:marBottom w:val="30"/>
          <w:divBdr>
            <w:top w:val="none" w:sz="0" w:space="0" w:color="auto"/>
            <w:left w:val="none" w:sz="0" w:space="0" w:color="auto"/>
            <w:bottom w:val="none" w:sz="0" w:space="0" w:color="auto"/>
            <w:right w:val="none" w:sz="0" w:space="0" w:color="auto"/>
          </w:divBdr>
        </w:div>
        <w:div w:id="1196036802">
          <w:marLeft w:val="0"/>
          <w:marRight w:val="0"/>
          <w:marTop w:val="30"/>
          <w:marBottom w:val="30"/>
          <w:divBdr>
            <w:top w:val="none" w:sz="0" w:space="0" w:color="auto"/>
            <w:left w:val="none" w:sz="0" w:space="0" w:color="auto"/>
            <w:bottom w:val="none" w:sz="0" w:space="0" w:color="auto"/>
            <w:right w:val="none" w:sz="0" w:space="0" w:color="auto"/>
          </w:divBdr>
        </w:div>
        <w:div w:id="873426626">
          <w:marLeft w:val="0"/>
          <w:marRight w:val="0"/>
          <w:marTop w:val="30"/>
          <w:marBottom w:val="30"/>
          <w:divBdr>
            <w:top w:val="none" w:sz="0" w:space="0" w:color="auto"/>
            <w:left w:val="none" w:sz="0" w:space="0" w:color="auto"/>
            <w:bottom w:val="none" w:sz="0" w:space="0" w:color="auto"/>
            <w:right w:val="none" w:sz="0" w:space="0" w:color="auto"/>
          </w:divBdr>
        </w:div>
        <w:div w:id="515995392">
          <w:marLeft w:val="0"/>
          <w:marRight w:val="0"/>
          <w:marTop w:val="30"/>
          <w:marBottom w:val="30"/>
          <w:divBdr>
            <w:top w:val="none" w:sz="0" w:space="0" w:color="auto"/>
            <w:left w:val="none" w:sz="0" w:space="0" w:color="auto"/>
            <w:bottom w:val="none" w:sz="0" w:space="0" w:color="auto"/>
            <w:right w:val="none" w:sz="0" w:space="0" w:color="auto"/>
          </w:divBdr>
        </w:div>
        <w:div w:id="1982223752">
          <w:marLeft w:val="0"/>
          <w:marRight w:val="0"/>
          <w:marTop w:val="30"/>
          <w:marBottom w:val="30"/>
          <w:divBdr>
            <w:top w:val="none" w:sz="0" w:space="0" w:color="auto"/>
            <w:left w:val="none" w:sz="0" w:space="0" w:color="auto"/>
            <w:bottom w:val="none" w:sz="0" w:space="0" w:color="auto"/>
            <w:right w:val="none" w:sz="0" w:space="0" w:color="auto"/>
          </w:divBdr>
        </w:div>
        <w:div w:id="1448812526">
          <w:marLeft w:val="0"/>
          <w:marRight w:val="0"/>
          <w:marTop w:val="30"/>
          <w:marBottom w:val="30"/>
          <w:divBdr>
            <w:top w:val="none" w:sz="0" w:space="0" w:color="auto"/>
            <w:left w:val="none" w:sz="0" w:space="0" w:color="auto"/>
            <w:bottom w:val="none" w:sz="0" w:space="0" w:color="auto"/>
            <w:right w:val="none" w:sz="0" w:space="0" w:color="auto"/>
          </w:divBdr>
        </w:div>
      </w:divsChild>
    </w:div>
    <w:div w:id="57016870">
      <w:bodyDiv w:val="1"/>
      <w:marLeft w:val="0"/>
      <w:marRight w:val="0"/>
      <w:marTop w:val="0"/>
      <w:marBottom w:val="0"/>
      <w:divBdr>
        <w:top w:val="none" w:sz="0" w:space="0" w:color="auto"/>
        <w:left w:val="none" w:sz="0" w:space="0" w:color="auto"/>
        <w:bottom w:val="none" w:sz="0" w:space="0" w:color="auto"/>
        <w:right w:val="none" w:sz="0" w:space="0" w:color="auto"/>
      </w:divBdr>
      <w:divsChild>
        <w:div w:id="1421414301">
          <w:marLeft w:val="547"/>
          <w:marRight w:val="0"/>
          <w:marTop w:val="154"/>
          <w:marBottom w:val="0"/>
          <w:divBdr>
            <w:top w:val="none" w:sz="0" w:space="0" w:color="auto"/>
            <w:left w:val="none" w:sz="0" w:space="0" w:color="auto"/>
            <w:bottom w:val="none" w:sz="0" w:space="0" w:color="auto"/>
            <w:right w:val="none" w:sz="0" w:space="0" w:color="auto"/>
          </w:divBdr>
        </w:div>
        <w:div w:id="128476861">
          <w:marLeft w:val="547"/>
          <w:marRight w:val="0"/>
          <w:marTop w:val="154"/>
          <w:marBottom w:val="0"/>
          <w:divBdr>
            <w:top w:val="none" w:sz="0" w:space="0" w:color="auto"/>
            <w:left w:val="none" w:sz="0" w:space="0" w:color="auto"/>
            <w:bottom w:val="none" w:sz="0" w:space="0" w:color="auto"/>
            <w:right w:val="none" w:sz="0" w:space="0" w:color="auto"/>
          </w:divBdr>
        </w:div>
      </w:divsChild>
    </w:div>
    <w:div w:id="77336658">
      <w:bodyDiv w:val="1"/>
      <w:marLeft w:val="0"/>
      <w:marRight w:val="0"/>
      <w:marTop w:val="0"/>
      <w:marBottom w:val="0"/>
      <w:divBdr>
        <w:top w:val="none" w:sz="0" w:space="0" w:color="auto"/>
        <w:left w:val="none" w:sz="0" w:space="0" w:color="auto"/>
        <w:bottom w:val="none" w:sz="0" w:space="0" w:color="auto"/>
        <w:right w:val="none" w:sz="0" w:space="0" w:color="auto"/>
      </w:divBdr>
      <w:divsChild>
        <w:div w:id="1763258548">
          <w:marLeft w:val="547"/>
          <w:marRight w:val="0"/>
          <w:marTop w:val="154"/>
          <w:marBottom w:val="0"/>
          <w:divBdr>
            <w:top w:val="none" w:sz="0" w:space="0" w:color="auto"/>
            <w:left w:val="none" w:sz="0" w:space="0" w:color="auto"/>
            <w:bottom w:val="none" w:sz="0" w:space="0" w:color="auto"/>
            <w:right w:val="none" w:sz="0" w:space="0" w:color="auto"/>
          </w:divBdr>
        </w:div>
      </w:divsChild>
    </w:div>
    <w:div w:id="80025139">
      <w:bodyDiv w:val="1"/>
      <w:marLeft w:val="0"/>
      <w:marRight w:val="0"/>
      <w:marTop w:val="0"/>
      <w:marBottom w:val="0"/>
      <w:divBdr>
        <w:top w:val="none" w:sz="0" w:space="0" w:color="auto"/>
        <w:left w:val="none" w:sz="0" w:space="0" w:color="auto"/>
        <w:bottom w:val="none" w:sz="0" w:space="0" w:color="auto"/>
        <w:right w:val="none" w:sz="0" w:space="0" w:color="auto"/>
      </w:divBdr>
      <w:divsChild>
        <w:div w:id="1426029519">
          <w:marLeft w:val="0"/>
          <w:marRight w:val="0"/>
          <w:marTop w:val="30"/>
          <w:marBottom w:val="30"/>
          <w:divBdr>
            <w:top w:val="none" w:sz="0" w:space="0" w:color="auto"/>
            <w:left w:val="none" w:sz="0" w:space="0" w:color="auto"/>
            <w:bottom w:val="none" w:sz="0" w:space="0" w:color="auto"/>
            <w:right w:val="none" w:sz="0" w:space="0" w:color="auto"/>
          </w:divBdr>
        </w:div>
        <w:div w:id="1310479647">
          <w:marLeft w:val="0"/>
          <w:marRight w:val="0"/>
          <w:marTop w:val="30"/>
          <w:marBottom w:val="30"/>
          <w:divBdr>
            <w:top w:val="none" w:sz="0" w:space="0" w:color="auto"/>
            <w:left w:val="none" w:sz="0" w:space="0" w:color="auto"/>
            <w:bottom w:val="none" w:sz="0" w:space="0" w:color="auto"/>
            <w:right w:val="none" w:sz="0" w:space="0" w:color="auto"/>
          </w:divBdr>
        </w:div>
        <w:div w:id="628899893">
          <w:marLeft w:val="0"/>
          <w:marRight w:val="0"/>
          <w:marTop w:val="30"/>
          <w:marBottom w:val="30"/>
          <w:divBdr>
            <w:top w:val="none" w:sz="0" w:space="0" w:color="auto"/>
            <w:left w:val="none" w:sz="0" w:space="0" w:color="auto"/>
            <w:bottom w:val="none" w:sz="0" w:space="0" w:color="auto"/>
            <w:right w:val="none" w:sz="0" w:space="0" w:color="auto"/>
          </w:divBdr>
        </w:div>
        <w:div w:id="1103307070">
          <w:marLeft w:val="0"/>
          <w:marRight w:val="0"/>
          <w:marTop w:val="30"/>
          <w:marBottom w:val="30"/>
          <w:divBdr>
            <w:top w:val="none" w:sz="0" w:space="0" w:color="auto"/>
            <w:left w:val="none" w:sz="0" w:space="0" w:color="auto"/>
            <w:bottom w:val="none" w:sz="0" w:space="0" w:color="auto"/>
            <w:right w:val="none" w:sz="0" w:space="0" w:color="auto"/>
          </w:divBdr>
        </w:div>
        <w:div w:id="1347363072">
          <w:marLeft w:val="0"/>
          <w:marRight w:val="0"/>
          <w:marTop w:val="30"/>
          <w:marBottom w:val="30"/>
          <w:divBdr>
            <w:top w:val="none" w:sz="0" w:space="0" w:color="auto"/>
            <w:left w:val="none" w:sz="0" w:space="0" w:color="auto"/>
            <w:bottom w:val="none" w:sz="0" w:space="0" w:color="auto"/>
            <w:right w:val="none" w:sz="0" w:space="0" w:color="auto"/>
          </w:divBdr>
        </w:div>
        <w:div w:id="2123645067">
          <w:marLeft w:val="0"/>
          <w:marRight w:val="0"/>
          <w:marTop w:val="30"/>
          <w:marBottom w:val="30"/>
          <w:divBdr>
            <w:top w:val="none" w:sz="0" w:space="0" w:color="auto"/>
            <w:left w:val="none" w:sz="0" w:space="0" w:color="auto"/>
            <w:bottom w:val="none" w:sz="0" w:space="0" w:color="auto"/>
            <w:right w:val="none" w:sz="0" w:space="0" w:color="auto"/>
          </w:divBdr>
        </w:div>
        <w:div w:id="615017646">
          <w:marLeft w:val="0"/>
          <w:marRight w:val="0"/>
          <w:marTop w:val="30"/>
          <w:marBottom w:val="30"/>
          <w:divBdr>
            <w:top w:val="none" w:sz="0" w:space="0" w:color="auto"/>
            <w:left w:val="none" w:sz="0" w:space="0" w:color="auto"/>
            <w:bottom w:val="none" w:sz="0" w:space="0" w:color="auto"/>
            <w:right w:val="none" w:sz="0" w:space="0" w:color="auto"/>
          </w:divBdr>
        </w:div>
      </w:divsChild>
    </w:div>
    <w:div w:id="126896301">
      <w:bodyDiv w:val="1"/>
      <w:marLeft w:val="0"/>
      <w:marRight w:val="0"/>
      <w:marTop w:val="0"/>
      <w:marBottom w:val="0"/>
      <w:divBdr>
        <w:top w:val="none" w:sz="0" w:space="0" w:color="auto"/>
        <w:left w:val="none" w:sz="0" w:space="0" w:color="auto"/>
        <w:bottom w:val="none" w:sz="0" w:space="0" w:color="auto"/>
        <w:right w:val="none" w:sz="0" w:space="0" w:color="auto"/>
      </w:divBdr>
      <w:divsChild>
        <w:div w:id="219021605">
          <w:marLeft w:val="0"/>
          <w:marRight w:val="0"/>
          <w:marTop w:val="30"/>
          <w:marBottom w:val="30"/>
          <w:divBdr>
            <w:top w:val="none" w:sz="0" w:space="0" w:color="auto"/>
            <w:left w:val="none" w:sz="0" w:space="0" w:color="auto"/>
            <w:bottom w:val="none" w:sz="0" w:space="0" w:color="auto"/>
            <w:right w:val="none" w:sz="0" w:space="0" w:color="auto"/>
          </w:divBdr>
        </w:div>
        <w:div w:id="1727291148">
          <w:marLeft w:val="0"/>
          <w:marRight w:val="0"/>
          <w:marTop w:val="30"/>
          <w:marBottom w:val="30"/>
          <w:divBdr>
            <w:top w:val="none" w:sz="0" w:space="0" w:color="auto"/>
            <w:left w:val="none" w:sz="0" w:space="0" w:color="auto"/>
            <w:bottom w:val="none" w:sz="0" w:space="0" w:color="auto"/>
            <w:right w:val="none" w:sz="0" w:space="0" w:color="auto"/>
          </w:divBdr>
        </w:div>
        <w:div w:id="1659075040">
          <w:marLeft w:val="0"/>
          <w:marRight w:val="0"/>
          <w:marTop w:val="30"/>
          <w:marBottom w:val="30"/>
          <w:divBdr>
            <w:top w:val="none" w:sz="0" w:space="0" w:color="auto"/>
            <w:left w:val="none" w:sz="0" w:space="0" w:color="auto"/>
            <w:bottom w:val="none" w:sz="0" w:space="0" w:color="auto"/>
            <w:right w:val="none" w:sz="0" w:space="0" w:color="auto"/>
          </w:divBdr>
        </w:div>
        <w:div w:id="791944980">
          <w:marLeft w:val="0"/>
          <w:marRight w:val="0"/>
          <w:marTop w:val="30"/>
          <w:marBottom w:val="30"/>
          <w:divBdr>
            <w:top w:val="none" w:sz="0" w:space="0" w:color="auto"/>
            <w:left w:val="none" w:sz="0" w:space="0" w:color="auto"/>
            <w:bottom w:val="none" w:sz="0" w:space="0" w:color="auto"/>
            <w:right w:val="none" w:sz="0" w:space="0" w:color="auto"/>
          </w:divBdr>
        </w:div>
        <w:div w:id="1203396649">
          <w:marLeft w:val="0"/>
          <w:marRight w:val="0"/>
          <w:marTop w:val="30"/>
          <w:marBottom w:val="30"/>
          <w:divBdr>
            <w:top w:val="none" w:sz="0" w:space="0" w:color="auto"/>
            <w:left w:val="none" w:sz="0" w:space="0" w:color="auto"/>
            <w:bottom w:val="none" w:sz="0" w:space="0" w:color="auto"/>
            <w:right w:val="none" w:sz="0" w:space="0" w:color="auto"/>
          </w:divBdr>
        </w:div>
        <w:div w:id="934899980">
          <w:marLeft w:val="0"/>
          <w:marRight w:val="0"/>
          <w:marTop w:val="30"/>
          <w:marBottom w:val="30"/>
          <w:divBdr>
            <w:top w:val="none" w:sz="0" w:space="0" w:color="auto"/>
            <w:left w:val="none" w:sz="0" w:space="0" w:color="auto"/>
            <w:bottom w:val="none" w:sz="0" w:space="0" w:color="auto"/>
            <w:right w:val="none" w:sz="0" w:space="0" w:color="auto"/>
          </w:divBdr>
        </w:div>
        <w:div w:id="20595477">
          <w:marLeft w:val="0"/>
          <w:marRight w:val="0"/>
          <w:marTop w:val="30"/>
          <w:marBottom w:val="30"/>
          <w:divBdr>
            <w:top w:val="none" w:sz="0" w:space="0" w:color="auto"/>
            <w:left w:val="none" w:sz="0" w:space="0" w:color="auto"/>
            <w:bottom w:val="none" w:sz="0" w:space="0" w:color="auto"/>
            <w:right w:val="none" w:sz="0" w:space="0" w:color="auto"/>
          </w:divBdr>
        </w:div>
      </w:divsChild>
    </w:div>
    <w:div w:id="128061252">
      <w:bodyDiv w:val="1"/>
      <w:marLeft w:val="0"/>
      <w:marRight w:val="0"/>
      <w:marTop w:val="0"/>
      <w:marBottom w:val="0"/>
      <w:divBdr>
        <w:top w:val="none" w:sz="0" w:space="0" w:color="auto"/>
        <w:left w:val="none" w:sz="0" w:space="0" w:color="auto"/>
        <w:bottom w:val="none" w:sz="0" w:space="0" w:color="auto"/>
        <w:right w:val="none" w:sz="0" w:space="0" w:color="auto"/>
      </w:divBdr>
      <w:divsChild>
        <w:div w:id="532116211">
          <w:marLeft w:val="547"/>
          <w:marRight w:val="0"/>
          <w:marTop w:val="154"/>
          <w:marBottom w:val="0"/>
          <w:divBdr>
            <w:top w:val="none" w:sz="0" w:space="0" w:color="auto"/>
            <w:left w:val="none" w:sz="0" w:space="0" w:color="auto"/>
            <w:bottom w:val="none" w:sz="0" w:space="0" w:color="auto"/>
            <w:right w:val="none" w:sz="0" w:space="0" w:color="auto"/>
          </w:divBdr>
        </w:div>
      </w:divsChild>
    </w:div>
    <w:div w:id="211114422">
      <w:bodyDiv w:val="1"/>
      <w:marLeft w:val="0"/>
      <w:marRight w:val="0"/>
      <w:marTop w:val="0"/>
      <w:marBottom w:val="0"/>
      <w:divBdr>
        <w:top w:val="none" w:sz="0" w:space="0" w:color="auto"/>
        <w:left w:val="none" w:sz="0" w:space="0" w:color="auto"/>
        <w:bottom w:val="none" w:sz="0" w:space="0" w:color="auto"/>
        <w:right w:val="none" w:sz="0" w:space="0" w:color="auto"/>
      </w:divBdr>
      <w:divsChild>
        <w:div w:id="683435022">
          <w:marLeft w:val="0"/>
          <w:marRight w:val="0"/>
          <w:marTop w:val="30"/>
          <w:marBottom w:val="30"/>
          <w:divBdr>
            <w:top w:val="none" w:sz="0" w:space="0" w:color="auto"/>
            <w:left w:val="none" w:sz="0" w:space="0" w:color="auto"/>
            <w:bottom w:val="none" w:sz="0" w:space="0" w:color="auto"/>
            <w:right w:val="none" w:sz="0" w:space="0" w:color="auto"/>
          </w:divBdr>
        </w:div>
        <w:div w:id="381633811">
          <w:marLeft w:val="0"/>
          <w:marRight w:val="0"/>
          <w:marTop w:val="30"/>
          <w:marBottom w:val="30"/>
          <w:divBdr>
            <w:top w:val="none" w:sz="0" w:space="0" w:color="auto"/>
            <w:left w:val="none" w:sz="0" w:space="0" w:color="auto"/>
            <w:bottom w:val="none" w:sz="0" w:space="0" w:color="auto"/>
            <w:right w:val="none" w:sz="0" w:space="0" w:color="auto"/>
          </w:divBdr>
        </w:div>
        <w:div w:id="2115830890">
          <w:marLeft w:val="0"/>
          <w:marRight w:val="0"/>
          <w:marTop w:val="30"/>
          <w:marBottom w:val="30"/>
          <w:divBdr>
            <w:top w:val="none" w:sz="0" w:space="0" w:color="auto"/>
            <w:left w:val="none" w:sz="0" w:space="0" w:color="auto"/>
            <w:bottom w:val="none" w:sz="0" w:space="0" w:color="auto"/>
            <w:right w:val="none" w:sz="0" w:space="0" w:color="auto"/>
          </w:divBdr>
        </w:div>
        <w:div w:id="1399401313">
          <w:marLeft w:val="0"/>
          <w:marRight w:val="0"/>
          <w:marTop w:val="30"/>
          <w:marBottom w:val="30"/>
          <w:divBdr>
            <w:top w:val="none" w:sz="0" w:space="0" w:color="auto"/>
            <w:left w:val="none" w:sz="0" w:space="0" w:color="auto"/>
            <w:bottom w:val="none" w:sz="0" w:space="0" w:color="auto"/>
            <w:right w:val="none" w:sz="0" w:space="0" w:color="auto"/>
          </w:divBdr>
        </w:div>
        <w:div w:id="1329560773">
          <w:marLeft w:val="0"/>
          <w:marRight w:val="0"/>
          <w:marTop w:val="30"/>
          <w:marBottom w:val="30"/>
          <w:divBdr>
            <w:top w:val="none" w:sz="0" w:space="0" w:color="auto"/>
            <w:left w:val="none" w:sz="0" w:space="0" w:color="auto"/>
            <w:bottom w:val="none" w:sz="0" w:space="0" w:color="auto"/>
            <w:right w:val="none" w:sz="0" w:space="0" w:color="auto"/>
          </w:divBdr>
        </w:div>
        <w:div w:id="1269315940">
          <w:marLeft w:val="0"/>
          <w:marRight w:val="0"/>
          <w:marTop w:val="30"/>
          <w:marBottom w:val="30"/>
          <w:divBdr>
            <w:top w:val="none" w:sz="0" w:space="0" w:color="auto"/>
            <w:left w:val="none" w:sz="0" w:space="0" w:color="auto"/>
            <w:bottom w:val="none" w:sz="0" w:space="0" w:color="auto"/>
            <w:right w:val="none" w:sz="0" w:space="0" w:color="auto"/>
          </w:divBdr>
        </w:div>
        <w:div w:id="1018192590">
          <w:marLeft w:val="0"/>
          <w:marRight w:val="0"/>
          <w:marTop w:val="30"/>
          <w:marBottom w:val="30"/>
          <w:divBdr>
            <w:top w:val="none" w:sz="0" w:space="0" w:color="auto"/>
            <w:left w:val="none" w:sz="0" w:space="0" w:color="auto"/>
            <w:bottom w:val="none" w:sz="0" w:space="0" w:color="auto"/>
            <w:right w:val="none" w:sz="0" w:space="0" w:color="auto"/>
          </w:divBdr>
        </w:div>
      </w:divsChild>
    </w:div>
    <w:div w:id="299768626">
      <w:bodyDiv w:val="1"/>
      <w:marLeft w:val="0"/>
      <w:marRight w:val="0"/>
      <w:marTop w:val="0"/>
      <w:marBottom w:val="0"/>
      <w:divBdr>
        <w:top w:val="none" w:sz="0" w:space="0" w:color="auto"/>
        <w:left w:val="none" w:sz="0" w:space="0" w:color="auto"/>
        <w:bottom w:val="none" w:sz="0" w:space="0" w:color="auto"/>
        <w:right w:val="none" w:sz="0" w:space="0" w:color="auto"/>
      </w:divBdr>
      <w:divsChild>
        <w:div w:id="1955400310">
          <w:marLeft w:val="0"/>
          <w:marRight w:val="0"/>
          <w:marTop w:val="30"/>
          <w:marBottom w:val="30"/>
          <w:divBdr>
            <w:top w:val="none" w:sz="0" w:space="0" w:color="auto"/>
            <w:left w:val="none" w:sz="0" w:space="0" w:color="auto"/>
            <w:bottom w:val="none" w:sz="0" w:space="0" w:color="auto"/>
            <w:right w:val="none" w:sz="0" w:space="0" w:color="auto"/>
          </w:divBdr>
        </w:div>
        <w:div w:id="1860006333">
          <w:marLeft w:val="0"/>
          <w:marRight w:val="0"/>
          <w:marTop w:val="30"/>
          <w:marBottom w:val="30"/>
          <w:divBdr>
            <w:top w:val="none" w:sz="0" w:space="0" w:color="auto"/>
            <w:left w:val="none" w:sz="0" w:space="0" w:color="auto"/>
            <w:bottom w:val="none" w:sz="0" w:space="0" w:color="auto"/>
            <w:right w:val="none" w:sz="0" w:space="0" w:color="auto"/>
          </w:divBdr>
        </w:div>
        <w:div w:id="377777215">
          <w:marLeft w:val="0"/>
          <w:marRight w:val="0"/>
          <w:marTop w:val="30"/>
          <w:marBottom w:val="30"/>
          <w:divBdr>
            <w:top w:val="none" w:sz="0" w:space="0" w:color="auto"/>
            <w:left w:val="none" w:sz="0" w:space="0" w:color="auto"/>
            <w:bottom w:val="none" w:sz="0" w:space="0" w:color="auto"/>
            <w:right w:val="none" w:sz="0" w:space="0" w:color="auto"/>
          </w:divBdr>
        </w:div>
        <w:div w:id="1511095061">
          <w:marLeft w:val="0"/>
          <w:marRight w:val="0"/>
          <w:marTop w:val="30"/>
          <w:marBottom w:val="30"/>
          <w:divBdr>
            <w:top w:val="none" w:sz="0" w:space="0" w:color="auto"/>
            <w:left w:val="none" w:sz="0" w:space="0" w:color="auto"/>
            <w:bottom w:val="none" w:sz="0" w:space="0" w:color="auto"/>
            <w:right w:val="none" w:sz="0" w:space="0" w:color="auto"/>
          </w:divBdr>
        </w:div>
        <w:div w:id="286668516">
          <w:marLeft w:val="0"/>
          <w:marRight w:val="0"/>
          <w:marTop w:val="30"/>
          <w:marBottom w:val="30"/>
          <w:divBdr>
            <w:top w:val="none" w:sz="0" w:space="0" w:color="auto"/>
            <w:left w:val="none" w:sz="0" w:space="0" w:color="auto"/>
            <w:bottom w:val="none" w:sz="0" w:space="0" w:color="auto"/>
            <w:right w:val="none" w:sz="0" w:space="0" w:color="auto"/>
          </w:divBdr>
        </w:div>
        <w:div w:id="1649019020">
          <w:marLeft w:val="0"/>
          <w:marRight w:val="0"/>
          <w:marTop w:val="30"/>
          <w:marBottom w:val="30"/>
          <w:divBdr>
            <w:top w:val="none" w:sz="0" w:space="0" w:color="auto"/>
            <w:left w:val="none" w:sz="0" w:space="0" w:color="auto"/>
            <w:bottom w:val="none" w:sz="0" w:space="0" w:color="auto"/>
            <w:right w:val="none" w:sz="0" w:space="0" w:color="auto"/>
          </w:divBdr>
        </w:div>
        <w:div w:id="1784766147">
          <w:marLeft w:val="0"/>
          <w:marRight w:val="0"/>
          <w:marTop w:val="30"/>
          <w:marBottom w:val="30"/>
          <w:divBdr>
            <w:top w:val="none" w:sz="0" w:space="0" w:color="auto"/>
            <w:left w:val="none" w:sz="0" w:space="0" w:color="auto"/>
            <w:bottom w:val="none" w:sz="0" w:space="0" w:color="auto"/>
            <w:right w:val="none" w:sz="0" w:space="0" w:color="auto"/>
          </w:divBdr>
        </w:div>
        <w:div w:id="1995865584">
          <w:marLeft w:val="0"/>
          <w:marRight w:val="0"/>
          <w:marTop w:val="30"/>
          <w:marBottom w:val="30"/>
          <w:divBdr>
            <w:top w:val="none" w:sz="0" w:space="0" w:color="auto"/>
            <w:left w:val="none" w:sz="0" w:space="0" w:color="auto"/>
            <w:bottom w:val="none" w:sz="0" w:space="0" w:color="auto"/>
            <w:right w:val="none" w:sz="0" w:space="0" w:color="auto"/>
          </w:divBdr>
        </w:div>
        <w:div w:id="535508175">
          <w:marLeft w:val="0"/>
          <w:marRight w:val="0"/>
          <w:marTop w:val="30"/>
          <w:marBottom w:val="30"/>
          <w:divBdr>
            <w:top w:val="none" w:sz="0" w:space="0" w:color="auto"/>
            <w:left w:val="none" w:sz="0" w:space="0" w:color="auto"/>
            <w:bottom w:val="none" w:sz="0" w:space="0" w:color="auto"/>
            <w:right w:val="none" w:sz="0" w:space="0" w:color="auto"/>
          </w:divBdr>
        </w:div>
      </w:divsChild>
    </w:div>
    <w:div w:id="6366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317828">
          <w:marLeft w:val="0"/>
          <w:marRight w:val="0"/>
          <w:marTop w:val="30"/>
          <w:marBottom w:val="30"/>
          <w:divBdr>
            <w:top w:val="none" w:sz="0" w:space="0" w:color="auto"/>
            <w:left w:val="none" w:sz="0" w:space="0" w:color="auto"/>
            <w:bottom w:val="none" w:sz="0" w:space="0" w:color="auto"/>
            <w:right w:val="none" w:sz="0" w:space="0" w:color="auto"/>
          </w:divBdr>
        </w:div>
        <w:div w:id="1124272449">
          <w:marLeft w:val="0"/>
          <w:marRight w:val="0"/>
          <w:marTop w:val="30"/>
          <w:marBottom w:val="30"/>
          <w:divBdr>
            <w:top w:val="none" w:sz="0" w:space="0" w:color="auto"/>
            <w:left w:val="none" w:sz="0" w:space="0" w:color="auto"/>
            <w:bottom w:val="none" w:sz="0" w:space="0" w:color="auto"/>
            <w:right w:val="none" w:sz="0" w:space="0" w:color="auto"/>
          </w:divBdr>
        </w:div>
        <w:div w:id="147523026">
          <w:marLeft w:val="0"/>
          <w:marRight w:val="0"/>
          <w:marTop w:val="30"/>
          <w:marBottom w:val="30"/>
          <w:divBdr>
            <w:top w:val="none" w:sz="0" w:space="0" w:color="auto"/>
            <w:left w:val="none" w:sz="0" w:space="0" w:color="auto"/>
            <w:bottom w:val="none" w:sz="0" w:space="0" w:color="auto"/>
            <w:right w:val="none" w:sz="0" w:space="0" w:color="auto"/>
          </w:divBdr>
        </w:div>
        <w:div w:id="1406682492">
          <w:marLeft w:val="0"/>
          <w:marRight w:val="0"/>
          <w:marTop w:val="30"/>
          <w:marBottom w:val="30"/>
          <w:divBdr>
            <w:top w:val="none" w:sz="0" w:space="0" w:color="auto"/>
            <w:left w:val="none" w:sz="0" w:space="0" w:color="auto"/>
            <w:bottom w:val="none" w:sz="0" w:space="0" w:color="auto"/>
            <w:right w:val="none" w:sz="0" w:space="0" w:color="auto"/>
          </w:divBdr>
        </w:div>
        <w:div w:id="820579731">
          <w:marLeft w:val="0"/>
          <w:marRight w:val="0"/>
          <w:marTop w:val="30"/>
          <w:marBottom w:val="30"/>
          <w:divBdr>
            <w:top w:val="none" w:sz="0" w:space="0" w:color="auto"/>
            <w:left w:val="none" w:sz="0" w:space="0" w:color="auto"/>
            <w:bottom w:val="none" w:sz="0" w:space="0" w:color="auto"/>
            <w:right w:val="none" w:sz="0" w:space="0" w:color="auto"/>
          </w:divBdr>
        </w:div>
        <w:div w:id="1253129273">
          <w:marLeft w:val="0"/>
          <w:marRight w:val="0"/>
          <w:marTop w:val="30"/>
          <w:marBottom w:val="30"/>
          <w:divBdr>
            <w:top w:val="none" w:sz="0" w:space="0" w:color="auto"/>
            <w:left w:val="none" w:sz="0" w:space="0" w:color="auto"/>
            <w:bottom w:val="none" w:sz="0" w:space="0" w:color="auto"/>
            <w:right w:val="none" w:sz="0" w:space="0" w:color="auto"/>
          </w:divBdr>
        </w:div>
        <w:div w:id="1618951340">
          <w:marLeft w:val="0"/>
          <w:marRight w:val="0"/>
          <w:marTop w:val="30"/>
          <w:marBottom w:val="30"/>
          <w:divBdr>
            <w:top w:val="none" w:sz="0" w:space="0" w:color="auto"/>
            <w:left w:val="none" w:sz="0" w:space="0" w:color="auto"/>
            <w:bottom w:val="none" w:sz="0" w:space="0" w:color="auto"/>
            <w:right w:val="none" w:sz="0" w:space="0" w:color="auto"/>
          </w:divBdr>
        </w:div>
        <w:div w:id="892546185">
          <w:marLeft w:val="0"/>
          <w:marRight w:val="0"/>
          <w:marTop w:val="30"/>
          <w:marBottom w:val="30"/>
          <w:divBdr>
            <w:top w:val="none" w:sz="0" w:space="0" w:color="auto"/>
            <w:left w:val="none" w:sz="0" w:space="0" w:color="auto"/>
            <w:bottom w:val="none" w:sz="0" w:space="0" w:color="auto"/>
            <w:right w:val="none" w:sz="0" w:space="0" w:color="auto"/>
          </w:divBdr>
        </w:div>
        <w:div w:id="505748369">
          <w:marLeft w:val="0"/>
          <w:marRight w:val="0"/>
          <w:marTop w:val="30"/>
          <w:marBottom w:val="30"/>
          <w:divBdr>
            <w:top w:val="none" w:sz="0" w:space="0" w:color="auto"/>
            <w:left w:val="none" w:sz="0" w:space="0" w:color="auto"/>
            <w:bottom w:val="none" w:sz="0" w:space="0" w:color="auto"/>
            <w:right w:val="none" w:sz="0" w:space="0" w:color="auto"/>
          </w:divBdr>
        </w:div>
      </w:divsChild>
    </w:div>
    <w:div w:id="720635220">
      <w:bodyDiv w:val="1"/>
      <w:marLeft w:val="0"/>
      <w:marRight w:val="0"/>
      <w:marTop w:val="0"/>
      <w:marBottom w:val="0"/>
      <w:divBdr>
        <w:top w:val="none" w:sz="0" w:space="0" w:color="auto"/>
        <w:left w:val="none" w:sz="0" w:space="0" w:color="auto"/>
        <w:bottom w:val="none" w:sz="0" w:space="0" w:color="auto"/>
        <w:right w:val="none" w:sz="0" w:space="0" w:color="auto"/>
      </w:divBdr>
      <w:divsChild>
        <w:div w:id="849443421">
          <w:marLeft w:val="0"/>
          <w:marRight w:val="0"/>
          <w:marTop w:val="30"/>
          <w:marBottom w:val="30"/>
          <w:divBdr>
            <w:top w:val="none" w:sz="0" w:space="0" w:color="auto"/>
            <w:left w:val="none" w:sz="0" w:space="0" w:color="auto"/>
            <w:bottom w:val="none" w:sz="0" w:space="0" w:color="auto"/>
            <w:right w:val="none" w:sz="0" w:space="0" w:color="auto"/>
          </w:divBdr>
        </w:div>
        <w:div w:id="1663002916">
          <w:marLeft w:val="0"/>
          <w:marRight w:val="0"/>
          <w:marTop w:val="30"/>
          <w:marBottom w:val="30"/>
          <w:divBdr>
            <w:top w:val="none" w:sz="0" w:space="0" w:color="auto"/>
            <w:left w:val="none" w:sz="0" w:space="0" w:color="auto"/>
            <w:bottom w:val="none" w:sz="0" w:space="0" w:color="auto"/>
            <w:right w:val="none" w:sz="0" w:space="0" w:color="auto"/>
          </w:divBdr>
        </w:div>
        <w:div w:id="699859953">
          <w:marLeft w:val="0"/>
          <w:marRight w:val="0"/>
          <w:marTop w:val="30"/>
          <w:marBottom w:val="30"/>
          <w:divBdr>
            <w:top w:val="none" w:sz="0" w:space="0" w:color="auto"/>
            <w:left w:val="none" w:sz="0" w:space="0" w:color="auto"/>
            <w:bottom w:val="none" w:sz="0" w:space="0" w:color="auto"/>
            <w:right w:val="none" w:sz="0" w:space="0" w:color="auto"/>
          </w:divBdr>
        </w:div>
        <w:div w:id="1249340745">
          <w:marLeft w:val="0"/>
          <w:marRight w:val="0"/>
          <w:marTop w:val="30"/>
          <w:marBottom w:val="30"/>
          <w:divBdr>
            <w:top w:val="none" w:sz="0" w:space="0" w:color="auto"/>
            <w:left w:val="none" w:sz="0" w:space="0" w:color="auto"/>
            <w:bottom w:val="none" w:sz="0" w:space="0" w:color="auto"/>
            <w:right w:val="none" w:sz="0" w:space="0" w:color="auto"/>
          </w:divBdr>
        </w:div>
        <w:div w:id="907493201">
          <w:marLeft w:val="0"/>
          <w:marRight w:val="0"/>
          <w:marTop w:val="30"/>
          <w:marBottom w:val="30"/>
          <w:divBdr>
            <w:top w:val="none" w:sz="0" w:space="0" w:color="auto"/>
            <w:left w:val="none" w:sz="0" w:space="0" w:color="auto"/>
            <w:bottom w:val="none" w:sz="0" w:space="0" w:color="auto"/>
            <w:right w:val="none" w:sz="0" w:space="0" w:color="auto"/>
          </w:divBdr>
        </w:div>
        <w:div w:id="403142691">
          <w:marLeft w:val="0"/>
          <w:marRight w:val="0"/>
          <w:marTop w:val="30"/>
          <w:marBottom w:val="30"/>
          <w:divBdr>
            <w:top w:val="none" w:sz="0" w:space="0" w:color="auto"/>
            <w:left w:val="none" w:sz="0" w:space="0" w:color="auto"/>
            <w:bottom w:val="none" w:sz="0" w:space="0" w:color="auto"/>
            <w:right w:val="none" w:sz="0" w:space="0" w:color="auto"/>
          </w:divBdr>
        </w:div>
        <w:div w:id="2112162434">
          <w:marLeft w:val="0"/>
          <w:marRight w:val="0"/>
          <w:marTop w:val="30"/>
          <w:marBottom w:val="30"/>
          <w:divBdr>
            <w:top w:val="none" w:sz="0" w:space="0" w:color="auto"/>
            <w:left w:val="none" w:sz="0" w:space="0" w:color="auto"/>
            <w:bottom w:val="none" w:sz="0" w:space="0" w:color="auto"/>
            <w:right w:val="none" w:sz="0" w:space="0" w:color="auto"/>
          </w:divBdr>
        </w:div>
        <w:div w:id="542595206">
          <w:marLeft w:val="0"/>
          <w:marRight w:val="0"/>
          <w:marTop w:val="30"/>
          <w:marBottom w:val="30"/>
          <w:divBdr>
            <w:top w:val="none" w:sz="0" w:space="0" w:color="auto"/>
            <w:left w:val="none" w:sz="0" w:space="0" w:color="auto"/>
            <w:bottom w:val="none" w:sz="0" w:space="0" w:color="auto"/>
            <w:right w:val="none" w:sz="0" w:space="0" w:color="auto"/>
          </w:divBdr>
        </w:div>
        <w:div w:id="1064448146">
          <w:marLeft w:val="0"/>
          <w:marRight w:val="0"/>
          <w:marTop w:val="30"/>
          <w:marBottom w:val="30"/>
          <w:divBdr>
            <w:top w:val="none" w:sz="0" w:space="0" w:color="auto"/>
            <w:left w:val="none" w:sz="0" w:space="0" w:color="auto"/>
            <w:bottom w:val="none" w:sz="0" w:space="0" w:color="auto"/>
            <w:right w:val="none" w:sz="0" w:space="0" w:color="auto"/>
          </w:divBdr>
        </w:div>
        <w:div w:id="1514687700">
          <w:marLeft w:val="0"/>
          <w:marRight w:val="0"/>
          <w:marTop w:val="30"/>
          <w:marBottom w:val="30"/>
          <w:divBdr>
            <w:top w:val="none" w:sz="0" w:space="0" w:color="auto"/>
            <w:left w:val="none" w:sz="0" w:space="0" w:color="auto"/>
            <w:bottom w:val="none" w:sz="0" w:space="0" w:color="auto"/>
            <w:right w:val="none" w:sz="0" w:space="0" w:color="auto"/>
          </w:divBdr>
        </w:div>
        <w:div w:id="264122839">
          <w:marLeft w:val="0"/>
          <w:marRight w:val="0"/>
          <w:marTop w:val="30"/>
          <w:marBottom w:val="30"/>
          <w:divBdr>
            <w:top w:val="none" w:sz="0" w:space="0" w:color="auto"/>
            <w:left w:val="none" w:sz="0" w:space="0" w:color="auto"/>
            <w:bottom w:val="none" w:sz="0" w:space="0" w:color="auto"/>
            <w:right w:val="none" w:sz="0" w:space="0" w:color="auto"/>
          </w:divBdr>
        </w:div>
        <w:div w:id="604045389">
          <w:marLeft w:val="0"/>
          <w:marRight w:val="0"/>
          <w:marTop w:val="30"/>
          <w:marBottom w:val="30"/>
          <w:divBdr>
            <w:top w:val="none" w:sz="0" w:space="0" w:color="auto"/>
            <w:left w:val="none" w:sz="0" w:space="0" w:color="auto"/>
            <w:bottom w:val="none" w:sz="0" w:space="0" w:color="auto"/>
            <w:right w:val="none" w:sz="0" w:space="0" w:color="auto"/>
          </w:divBdr>
        </w:div>
        <w:div w:id="349600487">
          <w:marLeft w:val="0"/>
          <w:marRight w:val="0"/>
          <w:marTop w:val="30"/>
          <w:marBottom w:val="30"/>
          <w:divBdr>
            <w:top w:val="none" w:sz="0" w:space="0" w:color="auto"/>
            <w:left w:val="none" w:sz="0" w:space="0" w:color="auto"/>
            <w:bottom w:val="none" w:sz="0" w:space="0" w:color="auto"/>
            <w:right w:val="none" w:sz="0" w:space="0" w:color="auto"/>
          </w:divBdr>
        </w:div>
        <w:div w:id="462425737">
          <w:marLeft w:val="0"/>
          <w:marRight w:val="0"/>
          <w:marTop w:val="30"/>
          <w:marBottom w:val="30"/>
          <w:divBdr>
            <w:top w:val="none" w:sz="0" w:space="0" w:color="auto"/>
            <w:left w:val="none" w:sz="0" w:space="0" w:color="auto"/>
            <w:bottom w:val="none" w:sz="0" w:space="0" w:color="auto"/>
            <w:right w:val="none" w:sz="0" w:space="0" w:color="auto"/>
          </w:divBdr>
        </w:div>
      </w:divsChild>
    </w:div>
    <w:div w:id="883254851">
      <w:bodyDiv w:val="1"/>
      <w:marLeft w:val="0"/>
      <w:marRight w:val="0"/>
      <w:marTop w:val="0"/>
      <w:marBottom w:val="0"/>
      <w:divBdr>
        <w:top w:val="none" w:sz="0" w:space="0" w:color="auto"/>
        <w:left w:val="none" w:sz="0" w:space="0" w:color="auto"/>
        <w:bottom w:val="none" w:sz="0" w:space="0" w:color="auto"/>
        <w:right w:val="none" w:sz="0" w:space="0" w:color="auto"/>
      </w:divBdr>
      <w:divsChild>
        <w:div w:id="276790526">
          <w:marLeft w:val="0"/>
          <w:marRight w:val="0"/>
          <w:marTop w:val="30"/>
          <w:marBottom w:val="30"/>
          <w:divBdr>
            <w:top w:val="none" w:sz="0" w:space="0" w:color="auto"/>
            <w:left w:val="none" w:sz="0" w:space="0" w:color="auto"/>
            <w:bottom w:val="none" w:sz="0" w:space="0" w:color="auto"/>
            <w:right w:val="none" w:sz="0" w:space="0" w:color="auto"/>
          </w:divBdr>
        </w:div>
        <w:div w:id="977296287">
          <w:marLeft w:val="0"/>
          <w:marRight w:val="0"/>
          <w:marTop w:val="30"/>
          <w:marBottom w:val="30"/>
          <w:divBdr>
            <w:top w:val="none" w:sz="0" w:space="0" w:color="auto"/>
            <w:left w:val="none" w:sz="0" w:space="0" w:color="auto"/>
            <w:bottom w:val="none" w:sz="0" w:space="0" w:color="auto"/>
            <w:right w:val="none" w:sz="0" w:space="0" w:color="auto"/>
          </w:divBdr>
        </w:div>
        <w:div w:id="152112974">
          <w:marLeft w:val="0"/>
          <w:marRight w:val="0"/>
          <w:marTop w:val="30"/>
          <w:marBottom w:val="30"/>
          <w:divBdr>
            <w:top w:val="none" w:sz="0" w:space="0" w:color="auto"/>
            <w:left w:val="none" w:sz="0" w:space="0" w:color="auto"/>
            <w:bottom w:val="none" w:sz="0" w:space="0" w:color="auto"/>
            <w:right w:val="none" w:sz="0" w:space="0" w:color="auto"/>
          </w:divBdr>
        </w:div>
        <w:div w:id="1089886068">
          <w:marLeft w:val="0"/>
          <w:marRight w:val="0"/>
          <w:marTop w:val="30"/>
          <w:marBottom w:val="30"/>
          <w:divBdr>
            <w:top w:val="none" w:sz="0" w:space="0" w:color="auto"/>
            <w:left w:val="none" w:sz="0" w:space="0" w:color="auto"/>
            <w:bottom w:val="none" w:sz="0" w:space="0" w:color="auto"/>
            <w:right w:val="none" w:sz="0" w:space="0" w:color="auto"/>
          </w:divBdr>
        </w:div>
        <w:div w:id="509222028">
          <w:marLeft w:val="0"/>
          <w:marRight w:val="0"/>
          <w:marTop w:val="30"/>
          <w:marBottom w:val="30"/>
          <w:divBdr>
            <w:top w:val="none" w:sz="0" w:space="0" w:color="auto"/>
            <w:left w:val="none" w:sz="0" w:space="0" w:color="auto"/>
            <w:bottom w:val="none" w:sz="0" w:space="0" w:color="auto"/>
            <w:right w:val="none" w:sz="0" w:space="0" w:color="auto"/>
          </w:divBdr>
        </w:div>
        <w:div w:id="756639232">
          <w:marLeft w:val="0"/>
          <w:marRight w:val="0"/>
          <w:marTop w:val="30"/>
          <w:marBottom w:val="30"/>
          <w:divBdr>
            <w:top w:val="none" w:sz="0" w:space="0" w:color="auto"/>
            <w:left w:val="none" w:sz="0" w:space="0" w:color="auto"/>
            <w:bottom w:val="none" w:sz="0" w:space="0" w:color="auto"/>
            <w:right w:val="none" w:sz="0" w:space="0" w:color="auto"/>
          </w:divBdr>
        </w:div>
      </w:divsChild>
    </w:div>
    <w:div w:id="973099539">
      <w:bodyDiv w:val="1"/>
      <w:marLeft w:val="0"/>
      <w:marRight w:val="0"/>
      <w:marTop w:val="0"/>
      <w:marBottom w:val="0"/>
      <w:divBdr>
        <w:top w:val="none" w:sz="0" w:space="0" w:color="auto"/>
        <w:left w:val="none" w:sz="0" w:space="0" w:color="auto"/>
        <w:bottom w:val="none" w:sz="0" w:space="0" w:color="auto"/>
        <w:right w:val="none" w:sz="0" w:space="0" w:color="auto"/>
      </w:divBdr>
      <w:divsChild>
        <w:div w:id="1484657983">
          <w:marLeft w:val="0"/>
          <w:marRight w:val="0"/>
          <w:marTop w:val="30"/>
          <w:marBottom w:val="30"/>
          <w:divBdr>
            <w:top w:val="none" w:sz="0" w:space="0" w:color="auto"/>
            <w:left w:val="none" w:sz="0" w:space="0" w:color="auto"/>
            <w:bottom w:val="none" w:sz="0" w:space="0" w:color="auto"/>
            <w:right w:val="none" w:sz="0" w:space="0" w:color="auto"/>
          </w:divBdr>
        </w:div>
        <w:div w:id="471992805">
          <w:marLeft w:val="0"/>
          <w:marRight w:val="0"/>
          <w:marTop w:val="30"/>
          <w:marBottom w:val="30"/>
          <w:divBdr>
            <w:top w:val="none" w:sz="0" w:space="0" w:color="auto"/>
            <w:left w:val="none" w:sz="0" w:space="0" w:color="auto"/>
            <w:bottom w:val="none" w:sz="0" w:space="0" w:color="auto"/>
            <w:right w:val="none" w:sz="0" w:space="0" w:color="auto"/>
          </w:divBdr>
        </w:div>
        <w:div w:id="863372821">
          <w:marLeft w:val="0"/>
          <w:marRight w:val="0"/>
          <w:marTop w:val="30"/>
          <w:marBottom w:val="30"/>
          <w:divBdr>
            <w:top w:val="none" w:sz="0" w:space="0" w:color="auto"/>
            <w:left w:val="none" w:sz="0" w:space="0" w:color="auto"/>
            <w:bottom w:val="none" w:sz="0" w:space="0" w:color="auto"/>
            <w:right w:val="none" w:sz="0" w:space="0" w:color="auto"/>
          </w:divBdr>
        </w:div>
        <w:div w:id="1683509294">
          <w:marLeft w:val="0"/>
          <w:marRight w:val="0"/>
          <w:marTop w:val="30"/>
          <w:marBottom w:val="30"/>
          <w:divBdr>
            <w:top w:val="none" w:sz="0" w:space="0" w:color="auto"/>
            <w:left w:val="none" w:sz="0" w:space="0" w:color="auto"/>
            <w:bottom w:val="none" w:sz="0" w:space="0" w:color="auto"/>
            <w:right w:val="none" w:sz="0" w:space="0" w:color="auto"/>
          </w:divBdr>
        </w:div>
        <w:div w:id="270671377">
          <w:marLeft w:val="0"/>
          <w:marRight w:val="0"/>
          <w:marTop w:val="30"/>
          <w:marBottom w:val="30"/>
          <w:divBdr>
            <w:top w:val="none" w:sz="0" w:space="0" w:color="auto"/>
            <w:left w:val="none" w:sz="0" w:space="0" w:color="auto"/>
            <w:bottom w:val="none" w:sz="0" w:space="0" w:color="auto"/>
            <w:right w:val="none" w:sz="0" w:space="0" w:color="auto"/>
          </w:divBdr>
        </w:div>
        <w:div w:id="105201179">
          <w:marLeft w:val="0"/>
          <w:marRight w:val="0"/>
          <w:marTop w:val="30"/>
          <w:marBottom w:val="30"/>
          <w:divBdr>
            <w:top w:val="none" w:sz="0" w:space="0" w:color="auto"/>
            <w:left w:val="none" w:sz="0" w:space="0" w:color="auto"/>
            <w:bottom w:val="none" w:sz="0" w:space="0" w:color="auto"/>
            <w:right w:val="none" w:sz="0" w:space="0" w:color="auto"/>
          </w:divBdr>
        </w:div>
        <w:div w:id="1001198313">
          <w:marLeft w:val="0"/>
          <w:marRight w:val="0"/>
          <w:marTop w:val="30"/>
          <w:marBottom w:val="30"/>
          <w:divBdr>
            <w:top w:val="none" w:sz="0" w:space="0" w:color="auto"/>
            <w:left w:val="none" w:sz="0" w:space="0" w:color="auto"/>
            <w:bottom w:val="none" w:sz="0" w:space="0" w:color="auto"/>
            <w:right w:val="none" w:sz="0" w:space="0" w:color="auto"/>
          </w:divBdr>
        </w:div>
        <w:div w:id="2106608346">
          <w:marLeft w:val="0"/>
          <w:marRight w:val="0"/>
          <w:marTop w:val="30"/>
          <w:marBottom w:val="30"/>
          <w:divBdr>
            <w:top w:val="none" w:sz="0" w:space="0" w:color="auto"/>
            <w:left w:val="none" w:sz="0" w:space="0" w:color="auto"/>
            <w:bottom w:val="none" w:sz="0" w:space="0" w:color="auto"/>
            <w:right w:val="none" w:sz="0" w:space="0" w:color="auto"/>
          </w:divBdr>
        </w:div>
        <w:div w:id="698777458">
          <w:marLeft w:val="0"/>
          <w:marRight w:val="0"/>
          <w:marTop w:val="30"/>
          <w:marBottom w:val="30"/>
          <w:divBdr>
            <w:top w:val="none" w:sz="0" w:space="0" w:color="auto"/>
            <w:left w:val="none" w:sz="0" w:space="0" w:color="auto"/>
            <w:bottom w:val="none" w:sz="0" w:space="0" w:color="auto"/>
            <w:right w:val="none" w:sz="0" w:space="0" w:color="auto"/>
          </w:divBdr>
        </w:div>
        <w:div w:id="1935481095">
          <w:marLeft w:val="0"/>
          <w:marRight w:val="0"/>
          <w:marTop w:val="30"/>
          <w:marBottom w:val="30"/>
          <w:divBdr>
            <w:top w:val="none" w:sz="0" w:space="0" w:color="auto"/>
            <w:left w:val="none" w:sz="0" w:space="0" w:color="auto"/>
            <w:bottom w:val="none" w:sz="0" w:space="0" w:color="auto"/>
            <w:right w:val="none" w:sz="0" w:space="0" w:color="auto"/>
          </w:divBdr>
        </w:div>
      </w:divsChild>
    </w:div>
    <w:div w:id="1099449412">
      <w:bodyDiv w:val="1"/>
      <w:marLeft w:val="0"/>
      <w:marRight w:val="0"/>
      <w:marTop w:val="0"/>
      <w:marBottom w:val="0"/>
      <w:divBdr>
        <w:top w:val="none" w:sz="0" w:space="0" w:color="auto"/>
        <w:left w:val="none" w:sz="0" w:space="0" w:color="auto"/>
        <w:bottom w:val="none" w:sz="0" w:space="0" w:color="auto"/>
        <w:right w:val="none" w:sz="0" w:space="0" w:color="auto"/>
      </w:divBdr>
      <w:divsChild>
        <w:div w:id="1686787097">
          <w:marLeft w:val="547"/>
          <w:marRight w:val="0"/>
          <w:marTop w:val="106"/>
          <w:marBottom w:val="0"/>
          <w:divBdr>
            <w:top w:val="none" w:sz="0" w:space="0" w:color="auto"/>
            <w:left w:val="none" w:sz="0" w:space="0" w:color="auto"/>
            <w:bottom w:val="none" w:sz="0" w:space="0" w:color="auto"/>
            <w:right w:val="none" w:sz="0" w:space="0" w:color="auto"/>
          </w:divBdr>
        </w:div>
        <w:div w:id="1397434341">
          <w:marLeft w:val="1166"/>
          <w:marRight w:val="0"/>
          <w:marTop w:val="96"/>
          <w:marBottom w:val="0"/>
          <w:divBdr>
            <w:top w:val="none" w:sz="0" w:space="0" w:color="auto"/>
            <w:left w:val="none" w:sz="0" w:space="0" w:color="auto"/>
            <w:bottom w:val="none" w:sz="0" w:space="0" w:color="auto"/>
            <w:right w:val="none" w:sz="0" w:space="0" w:color="auto"/>
          </w:divBdr>
        </w:div>
        <w:div w:id="421031813">
          <w:marLeft w:val="547"/>
          <w:marRight w:val="0"/>
          <w:marTop w:val="106"/>
          <w:marBottom w:val="0"/>
          <w:divBdr>
            <w:top w:val="none" w:sz="0" w:space="0" w:color="auto"/>
            <w:left w:val="none" w:sz="0" w:space="0" w:color="auto"/>
            <w:bottom w:val="none" w:sz="0" w:space="0" w:color="auto"/>
            <w:right w:val="none" w:sz="0" w:space="0" w:color="auto"/>
          </w:divBdr>
        </w:div>
        <w:div w:id="1628582403">
          <w:marLeft w:val="1166"/>
          <w:marRight w:val="0"/>
          <w:marTop w:val="96"/>
          <w:marBottom w:val="0"/>
          <w:divBdr>
            <w:top w:val="none" w:sz="0" w:space="0" w:color="auto"/>
            <w:left w:val="none" w:sz="0" w:space="0" w:color="auto"/>
            <w:bottom w:val="none" w:sz="0" w:space="0" w:color="auto"/>
            <w:right w:val="none" w:sz="0" w:space="0" w:color="auto"/>
          </w:divBdr>
        </w:div>
        <w:div w:id="855926182">
          <w:marLeft w:val="547"/>
          <w:marRight w:val="0"/>
          <w:marTop w:val="106"/>
          <w:marBottom w:val="0"/>
          <w:divBdr>
            <w:top w:val="none" w:sz="0" w:space="0" w:color="auto"/>
            <w:left w:val="none" w:sz="0" w:space="0" w:color="auto"/>
            <w:bottom w:val="none" w:sz="0" w:space="0" w:color="auto"/>
            <w:right w:val="none" w:sz="0" w:space="0" w:color="auto"/>
          </w:divBdr>
        </w:div>
        <w:div w:id="646055261">
          <w:marLeft w:val="1166"/>
          <w:marRight w:val="0"/>
          <w:marTop w:val="96"/>
          <w:marBottom w:val="0"/>
          <w:divBdr>
            <w:top w:val="none" w:sz="0" w:space="0" w:color="auto"/>
            <w:left w:val="none" w:sz="0" w:space="0" w:color="auto"/>
            <w:bottom w:val="none" w:sz="0" w:space="0" w:color="auto"/>
            <w:right w:val="none" w:sz="0" w:space="0" w:color="auto"/>
          </w:divBdr>
        </w:div>
      </w:divsChild>
    </w:div>
    <w:div w:id="1119640443">
      <w:bodyDiv w:val="1"/>
      <w:marLeft w:val="0"/>
      <w:marRight w:val="0"/>
      <w:marTop w:val="0"/>
      <w:marBottom w:val="0"/>
      <w:divBdr>
        <w:top w:val="none" w:sz="0" w:space="0" w:color="auto"/>
        <w:left w:val="none" w:sz="0" w:space="0" w:color="auto"/>
        <w:bottom w:val="none" w:sz="0" w:space="0" w:color="auto"/>
        <w:right w:val="none" w:sz="0" w:space="0" w:color="auto"/>
      </w:divBdr>
      <w:divsChild>
        <w:div w:id="113404741">
          <w:marLeft w:val="547"/>
          <w:marRight w:val="0"/>
          <w:marTop w:val="86"/>
          <w:marBottom w:val="0"/>
          <w:divBdr>
            <w:top w:val="none" w:sz="0" w:space="0" w:color="auto"/>
            <w:left w:val="none" w:sz="0" w:space="0" w:color="auto"/>
            <w:bottom w:val="none" w:sz="0" w:space="0" w:color="auto"/>
            <w:right w:val="none" w:sz="0" w:space="0" w:color="auto"/>
          </w:divBdr>
        </w:div>
        <w:div w:id="1834680470">
          <w:marLeft w:val="1166"/>
          <w:marRight w:val="0"/>
          <w:marTop w:val="72"/>
          <w:marBottom w:val="0"/>
          <w:divBdr>
            <w:top w:val="none" w:sz="0" w:space="0" w:color="auto"/>
            <w:left w:val="none" w:sz="0" w:space="0" w:color="auto"/>
            <w:bottom w:val="none" w:sz="0" w:space="0" w:color="auto"/>
            <w:right w:val="none" w:sz="0" w:space="0" w:color="auto"/>
          </w:divBdr>
        </w:div>
        <w:div w:id="137651396">
          <w:marLeft w:val="547"/>
          <w:marRight w:val="0"/>
          <w:marTop w:val="86"/>
          <w:marBottom w:val="0"/>
          <w:divBdr>
            <w:top w:val="none" w:sz="0" w:space="0" w:color="auto"/>
            <w:left w:val="none" w:sz="0" w:space="0" w:color="auto"/>
            <w:bottom w:val="none" w:sz="0" w:space="0" w:color="auto"/>
            <w:right w:val="none" w:sz="0" w:space="0" w:color="auto"/>
          </w:divBdr>
        </w:div>
        <w:div w:id="1544516459">
          <w:marLeft w:val="547"/>
          <w:marRight w:val="0"/>
          <w:marTop w:val="86"/>
          <w:marBottom w:val="0"/>
          <w:divBdr>
            <w:top w:val="none" w:sz="0" w:space="0" w:color="auto"/>
            <w:left w:val="none" w:sz="0" w:space="0" w:color="auto"/>
            <w:bottom w:val="none" w:sz="0" w:space="0" w:color="auto"/>
            <w:right w:val="none" w:sz="0" w:space="0" w:color="auto"/>
          </w:divBdr>
        </w:div>
        <w:div w:id="2107269612">
          <w:marLeft w:val="547"/>
          <w:marRight w:val="0"/>
          <w:marTop w:val="86"/>
          <w:marBottom w:val="0"/>
          <w:divBdr>
            <w:top w:val="none" w:sz="0" w:space="0" w:color="auto"/>
            <w:left w:val="none" w:sz="0" w:space="0" w:color="auto"/>
            <w:bottom w:val="none" w:sz="0" w:space="0" w:color="auto"/>
            <w:right w:val="none" w:sz="0" w:space="0" w:color="auto"/>
          </w:divBdr>
        </w:div>
        <w:div w:id="952249492">
          <w:marLeft w:val="547"/>
          <w:marRight w:val="0"/>
          <w:marTop w:val="86"/>
          <w:marBottom w:val="0"/>
          <w:divBdr>
            <w:top w:val="none" w:sz="0" w:space="0" w:color="auto"/>
            <w:left w:val="none" w:sz="0" w:space="0" w:color="auto"/>
            <w:bottom w:val="none" w:sz="0" w:space="0" w:color="auto"/>
            <w:right w:val="none" w:sz="0" w:space="0" w:color="auto"/>
          </w:divBdr>
        </w:div>
        <w:div w:id="1073088698">
          <w:marLeft w:val="1166"/>
          <w:marRight w:val="0"/>
          <w:marTop w:val="72"/>
          <w:marBottom w:val="0"/>
          <w:divBdr>
            <w:top w:val="none" w:sz="0" w:space="0" w:color="auto"/>
            <w:left w:val="none" w:sz="0" w:space="0" w:color="auto"/>
            <w:bottom w:val="none" w:sz="0" w:space="0" w:color="auto"/>
            <w:right w:val="none" w:sz="0" w:space="0" w:color="auto"/>
          </w:divBdr>
        </w:div>
        <w:div w:id="1163277595">
          <w:marLeft w:val="547"/>
          <w:marRight w:val="0"/>
          <w:marTop w:val="86"/>
          <w:marBottom w:val="0"/>
          <w:divBdr>
            <w:top w:val="none" w:sz="0" w:space="0" w:color="auto"/>
            <w:left w:val="none" w:sz="0" w:space="0" w:color="auto"/>
            <w:bottom w:val="none" w:sz="0" w:space="0" w:color="auto"/>
            <w:right w:val="none" w:sz="0" w:space="0" w:color="auto"/>
          </w:divBdr>
        </w:div>
        <w:div w:id="1548447589">
          <w:marLeft w:val="547"/>
          <w:marRight w:val="0"/>
          <w:marTop w:val="86"/>
          <w:marBottom w:val="0"/>
          <w:divBdr>
            <w:top w:val="none" w:sz="0" w:space="0" w:color="auto"/>
            <w:left w:val="none" w:sz="0" w:space="0" w:color="auto"/>
            <w:bottom w:val="none" w:sz="0" w:space="0" w:color="auto"/>
            <w:right w:val="none" w:sz="0" w:space="0" w:color="auto"/>
          </w:divBdr>
        </w:div>
        <w:div w:id="342634860">
          <w:marLeft w:val="547"/>
          <w:marRight w:val="0"/>
          <w:marTop w:val="86"/>
          <w:marBottom w:val="0"/>
          <w:divBdr>
            <w:top w:val="none" w:sz="0" w:space="0" w:color="auto"/>
            <w:left w:val="none" w:sz="0" w:space="0" w:color="auto"/>
            <w:bottom w:val="none" w:sz="0" w:space="0" w:color="auto"/>
            <w:right w:val="none" w:sz="0" w:space="0" w:color="auto"/>
          </w:divBdr>
        </w:div>
        <w:div w:id="162017161">
          <w:marLeft w:val="547"/>
          <w:marRight w:val="0"/>
          <w:marTop w:val="86"/>
          <w:marBottom w:val="0"/>
          <w:divBdr>
            <w:top w:val="none" w:sz="0" w:space="0" w:color="auto"/>
            <w:left w:val="none" w:sz="0" w:space="0" w:color="auto"/>
            <w:bottom w:val="none" w:sz="0" w:space="0" w:color="auto"/>
            <w:right w:val="none" w:sz="0" w:space="0" w:color="auto"/>
          </w:divBdr>
        </w:div>
        <w:div w:id="700515384">
          <w:marLeft w:val="547"/>
          <w:marRight w:val="0"/>
          <w:marTop w:val="86"/>
          <w:marBottom w:val="0"/>
          <w:divBdr>
            <w:top w:val="none" w:sz="0" w:space="0" w:color="auto"/>
            <w:left w:val="none" w:sz="0" w:space="0" w:color="auto"/>
            <w:bottom w:val="none" w:sz="0" w:space="0" w:color="auto"/>
            <w:right w:val="none" w:sz="0" w:space="0" w:color="auto"/>
          </w:divBdr>
        </w:div>
        <w:div w:id="1617520792">
          <w:marLeft w:val="547"/>
          <w:marRight w:val="0"/>
          <w:marTop w:val="86"/>
          <w:marBottom w:val="0"/>
          <w:divBdr>
            <w:top w:val="none" w:sz="0" w:space="0" w:color="auto"/>
            <w:left w:val="none" w:sz="0" w:space="0" w:color="auto"/>
            <w:bottom w:val="none" w:sz="0" w:space="0" w:color="auto"/>
            <w:right w:val="none" w:sz="0" w:space="0" w:color="auto"/>
          </w:divBdr>
        </w:div>
        <w:div w:id="614294366">
          <w:marLeft w:val="547"/>
          <w:marRight w:val="0"/>
          <w:marTop w:val="86"/>
          <w:marBottom w:val="0"/>
          <w:divBdr>
            <w:top w:val="none" w:sz="0" w:space="0" w:color="auto"/>
            <w:left w:val="none" w:sz="0" w:space="0" w:color="auto"/>
            <w:bottom w:val="none" w:sz="0" w:space="0" w:color="auto"/>
            <w:right w:val="none" w:sz="0" w:space="0" w:color="auto"/>
          </w:divBdr>
        </w:div>
      </w:divsChild>
    </w:div>
    <w:div w:id="1136919384">
      <w:bodyDiv w:val="1"/>
      <w:marLeft w:val="0"/>
      <w:marRight w:val="0"/>
      <w:marTop w:val="0"/>
      <w:marBottom w:val="0"/>
      <w:divBdr>
        <w:top w:val="none" w:sz="0" w:space="0" w:color="auto"/>
        <w:left w:val="none" w:sz="0" w:space="0" w:color="auto"/>
        <w:bottom w:val="none" w:sz="0" w:space="0" w:color="auto"/>
        <w:right w:val="none" w:sz="0" w:space="0" w:color="auto"/>
      </w:divBdr>
      <w:divsChild>
        <w:div w:id="2091343248">
          <w:marLeft w:val="547"/>
          <w:marRight w:val="0"/>
          <w:marTop w:val="154"/>
          <w:marBottom w:val="0"/>
          <w:divBdr>
            <w:top w:val="none" w:sz="0" w:space="0" w:color="auto"/>
            <w:left w:val="none" w:sz="0" w:space="0" w:color="auto"/>
            <w:bottom w:val="none" w:sz="0" w:space="0" w:color="auto"/>
            <w:right w:val="none" w:sz="0" w:space="0" w:color="auto"/>
          </w:divBdr>
        </w:div>
        <w:div w:id="1886022435">
          <w:marLeft w:val="547"/>
          <w:marRight w:val="0"/>
          <w:marTop w:val="154"/>
          <w:marBottom w:val="0"/>
          <w:divBdr>
            <w:top w:val="none" w:sz="0" w:space="0" w:color="auto"/>
            <w:left w:val="none" w:sz="0" w:space="0" w:color="auto"/>
            <w:bottom w:val="none" w:sz="0" w:space="0" w:color="auto"/>
            <w:right w:val="none" w:sz="0" w:space="0" w:color="auto"/>
          </w:divBdr>
        </w:div>
        <w:div w:id="1430389059">
          <w:marLeft w:val="547"/>
          <w:marRight w:val="0"/>
          <w:marTop w:val="154"/>
          <w:marBottom w:val="0"/>
          <w:divBdr>
            <w:top w:val="none" w:sz="0" w:space="0" w:color="auto"/>
            <w:left w:val="none" w:sz="0" w:space="0" w:color="auto"/>
            <w:bottom w:val="none" w:sz="0" w:space="0" w:color="auto"/>
            <w:right w:val="none" w:sz="0" w:space="0" w:color="auto"/>
          </w:divBdr>
        </w:div>
        <w:div w:id="1999654503">
          <w:marLeft w:val="547"/>
          <w:marRight w:val="0"/>
          <w:marTop w:val="154"/>
          <w:marBottom w:val="0"/>
          <w:divBdr>
            <w:top w:val="none" w:sz="0" w:space="0" w:color="auto"/>
            <w:left w:val="none" w:sz="0" w:space="0" w:color="auto"/>
            <w:bottom w:val="none" w:sz="0" w:space="0" w:color="auto"/>
            <w:right w:val="none" w:sz="0" w:space="0" w:color="auto"/>
          </w:divBdr>
        </w:div>
        <w:div w:id="1426681936">
          <w:marLeft w:val="547"/>
          <w:marRight w:val="0"/>
          <w:marTop w:val="154"/>
          <w:marBottom w:val="0"/>
          <w:divBdr>
            <w:top w:val="none" w:sz="0" w:space="0" w:color="auto"/>
            <w:left w:val="none" w:sz="0" w:space="0" w:color="auto"/>
            <w:bottom w:val="none" w:sz="0" w:space="0" w:color="auto"/>
            <w:right w:val="none" w:sz="0" w:space="0" w:color="auto"/>
          </w:divBdr>
        </w:div>
      </w:divsChild>
    </w:div>
    <w:div w:id="1296449683">
      <w:bodyDiv w:val="1"/>
      <w:marLeft w:val="0"/>
      <w:marRight w:val="0"/>
      <w:marTop w:val="0"/>
      <w:marBottom w:val="0"/>
      <w:divBdr>
        <w:top w:val="none" w:sz="0" w:space="0" w:color="auto"/>
        <w:left w:val="none" w:sz="0" w:space="0" w:color="auto"/>
        <w:bottom w:val="none" w:sz="0" w:space="0" w:color="auto"/>
        <w:right w:val="none" w:sz="0" w:space="0" w:color="auto"/>
      </w:divBdr>
      <w:divsChild>
        <w:div w:id="575746117">
          <w:marLeft w:val="547"/>
          <w:marRight w:val="0"/>
          <w:marTop w:val="115"/>
          <w:marBottom w:val="0"/>
          <w:divBdr>
            <w:top w:val="none" w:sz="0" w:space="0" w:color="auto"/>
            <w:left w:val="none" w:sz="0" w:space="0" w:color="auto"/>
            <w:bottom w:val="none" w:sz="0" w:space="0" w:color="auto"/>
            <w:right w:val="none" w:sz="0" w:space="0" w:color="auto"/>
          </w:divBdr>
        </w:div>
        <w:div w:id="1487211363">
          <w:marLeft w:val="547"/>
          <w:marRight w:val="0"/>
          <w:marTop w:val="154"/>
          <w:marBottom w:val="0"/>
          <w:divBdr>
            <w:top w:val="none" w:sz="0" w:space="0" w:color="auto"/>
            <w:left w:val="none" w:sz="0" w:space="0" w:color="auto"/>
            <w:bottom w:val="none" w:sz="0" w:space="0" w:color="auto"/>
            <w:right w:val="none" w:sz="0" w:space="0" w:color="auto"/>
          </w:divBdr>
        </w:div>
      </w:divsChild>
    </w:div>
    <w:div w:id="1322734354">
      <w:bodyDiv w:val="1"/>
      <w:marLeft w:val="0"/>
      <w:marRight w:val="0"/>
      <w:marTop w:val="0"/>
      <w:marBottom w:val="0"/>
      <w:divBdr>
        <w:top w:val="none" w:sz="0" w:space="0" w:color="auto"/>
        <w:left w:val="none" w:sz="0" w:space="0" w:color="auto"/>
        <w:bottom w:val="none" w:sz="0" w:space="0" w:color="auto"/>
        <w:right w:val="none" w:sz="0" w:space="0" w:color="auto"/>
      </w:divBdr>
      <w:divsChild>
        <w:div w:id="1909488797">
          <w:marLeft w:val="547"/>
          <w:marRight w:val="0"/>
          <w:marTop w:val="154"/>
          <w:marBottom w:val="0"/>
          <w:divBdr>
            <w:top w:val="none" w:sz="0" w:space="0" w:color="auto"/>
            <w:left w:val="none" w:sz="0" w:space="0" w:color="auto"/>
            <w:bottom w:val="none" w:sz="0" w:space="0" w:color="auto"/>
            <w:right w:val="none" w:sz="0" w:space="0" w:color="auto"/>
          </w:divBdr>
        </w:div>
      </w:divsChild>
    </w:div>
    <w:div w:id="1333221149">
      <w:bodyDiv w:val="1"/>
      <w:marLeft w:val="0"/>
      <w:marRight w:val="0"/>
      <w:marTop w:val="0"/>
      <w:marBottom w:val="0"/>
      <w:divBdr>
        <w:top w:val="none" w:sz="0" w:space="0" w:color="auto"/>
        <w:left w:val="none" w:sz="0" w:space="0" w:color="auto"/>
        <w:bottom w:val="none" w:sz="0" w:space="0" w:color="auto"/>
        <w:right w:val="none" w:sz="0" w:space="0" w:color="auto"/>
      </w:divBdr>
      <w:divsChild>
        <w:div w:id="800882615">
          <w:marLeft w:val="0"/>
          <w:marRight w:val="0"/>
          <w:marTop w:val="30"/>
          <w:marBottom w:val="30"/>
          <w:divBdr>
            <w:top w:val="none" w:sz="0" w:space="0" w:color="auto"/>
            <w:left w:val="none" w:sz="0" w:space="0" w:color="auto"/>
            <w:bottom w:val="none" w:sz="0" w:space="0" w:color="auto"/>
            <w:right w:val="none" w:sz="0" w:space="0" w:color="auto"/>
          </w:divBdr>
        </w:div>
        <w:div w:id="1172530605">
          <w:marLeft w:val="0"/>
          <w:marRight w:val="0"/>
          <w:marTop w:val="30"/>
          <w:marBottom w:val="30"/>
          <w:divBdr>
            <w:top w:val="none" w:sz="0" w:space="0" w:color="auto"/>
            <w:left w:val="none" w:sz="0" w:space="0" w:color="auto"/>
            <w:bottom w:val="none" w:sz="0" w:space="0" w:color="auto"/>
            <w:right w:val="none" w:sz="0" w:space="0" w:color="auto"/>
          </w:divBdr>
        </w:div>
        <w:div w:id="1003627850">
          <w:marLeft w:val="0"/>
          <w:marRight w:val="0"/>
          <w:marTop w:val="30"/>
          <w:marBottom w:val="30"/>
          <w:divBdr>
            <w:top w:val="none" w:sz="0" w:space="0" w:color="auto"/>
            <w:left w:val="none" w:sz="0" w:space="0" w:color="auto"/>
            <w:bottom w:val="none" w:sz="0" w:space="0" w:color="auto"/>
            <w:right w:val="none" w:sz="0" w:space="0" w:color="auto"/>
          </w:divBdr>
        </w:div>
        <w:div w:id="663901217">
          <w:marLeft w:val="0"/>
          <w:marRight w:val="0"/>
          <w:marTop w:val="30"/>
          <w:marBottom w:val="30"/>
          <w:divBdr>
            <w:top w:val="none" w:sz="0" w:space="0" w:color="auto"/>
            <w:left w:val="none" w:sz="0" w:space="0" w:color="auto"/>
            <w:bottom w:val="none" w:sz="0" w:space="0" w:color="auto"/>
            <w:right w:val="none" w:sz="0" w:space="0" w:color="auto"/>
          </w:divBdr>
        </w:div>
        <w:div w:id="96099022">
          <w:marLeft w:val="0"/>
          <w:marRight w:val="0"/>
          <w:marTop w:val="30"/>
          <w:marBottom w:val="30"/>
          <w:divBdr>
            <w:top w:val="none" w:sz="0" w:space="0" w:color="auto"/>
            <w:left w:val="none" w:sz="0" w:space="0" w:color="auto"/>
            <w:bottom w:val="none" w:sz="0" w:space="0" w:color="auto"/>
            <w:right w:val="none" w:sz="0" w:space="0" w:color="auto"/>
          </w:divBdr>
        </w:div>
        <w:div w:id="760250042">
          <w:marLeft w:val="0"/>
          <w:marRight w:val="0"/>
          <w:marTop w:val="30"/>
          <w:marBottom w:val="30"/>
          <w:divBdr>
            <w:top w:val="none" w:sz="0" w:space="0" w:color="auto"/>
            <w:left w:val="none" w:sz="0" w:space="0" w:color="auto"/>
            <w:bottom w:val="none" w:sz="0" w:space="0" w:color="auto"/>
            <w:right w:val="none" w:sz="0" w:space="0" w:color="auto"/>
          </w:divBdr>
        </w:div>
      </w:divsChild>
    </w:div>
    <w:div w:id="1462764057">
      <w:bodyDiv w:val="1"/>
      <w:marLeft w:val="0"/>
      <w:marRight w:val="0"/>
      <w:marTop w:val="0"/>
      <w:marBottom w:val="0"/>
      <w:divBdr>
        <w:top w:val="none" w:sz="0" w:space="0" w:color="auto"/>
        <w:left w:val="none" w:sz="0" w:space="0" w:color="auto"/>
        <w:bottom w:val="none" w:sz="0" w:space="0" w:color="auto"/>
        <w:right w:val="none" w:sz="0" w:space="0" w:color="auto"/>
      </w:divBdr>
      <w:divsChild>
        <w:div w:id="116874765">
          <w:marLeft w:val="547"/>
          <w:marRight w:val="0"/>
          <w:marTop w:val="154"/>
          <w:marBottom w:val="0"/>
          <w:divBdr>
            <w:top w:val="none" w:sz="0" w:space="0" w:color="auto"/>
            <w:left w:val="none" w:sz="0" w:space="0" w:color="auto"/>
            <w:bottom w:val="none" w:sz="0" w:space="0" w:color="auto"/>
            <w:right w:val="none" w:sz="0" w:space="0" w:color="auto"/>
          </w:divBdr>
        </w:div>
        <w:div w:id="1290628904">
          <w:marLeft w:val="547"/>
          <w:marRight w:val="0"/>
          <w:marTop w:val="154"/>
          <w:marBottom w:val="0"/>
          <w:divBdr>
            <w:top w:val="none" w:sz="0" w:space="0" w:color="auto"/>
            <w:left w:val="none" w:sz="0" w:space="0" w:color="auto"/>
            <w:bottom w:val="none" w:sz="0" w:space="0" w:color="auto"/>
            <w:right w:val="none" w:sz="0" w:space="0" w:color="auto"/>
          </w:divBdr>
        </w:div>
        <w:div w:id="133763704">
          <w:marLeft w:val="547"/>
          <w:marRight w:val="0"/>
          <w:marTop w:val="154"/>
          <w:marBottom w:val="0"/>
          <w:divBdr>
            <w:top w:val="none" w:sz="0" w:space="0" w:color="auto"/>
            <w:left w:val="none" w:sz="0" w:space="0" w:color="auto"/>
            <w:bottom w:val="none" w:sz="0" w:space="0" w:color="auto"/>
            <w:right w:val="none" w:sz="0" w:space="0" w:color="auto"/>
          </w:divBdr>
        </w:div>
        <w:div w:id="258565523">
          <w:marLeft w:val="547"/>
          <w:marRight w:val="0"/>
          <w:marTop w:val="154"/>
          <w:marBottom w:val="0"/>
          <w:divBdr>
            <w:top w:val="none" w:sz="0" w:space="0" w:color="auto"/>
            <w:left w:val="none" w:sz="0" w:space="0" w:color="auto"/>
            <w:bottom w:val="none" w:sz="0" w:space="0" w:color="auto"/>
            <w:right w:val="none" w:sz="0" w:space="0" w:color="auto"/>
          </w:divBdr>
        </w:div>
      </w:divsChild>
    </w:div>
    <w:div w:id="1467360202">
      <w:bodyDiv w:val="1"/>
      <w:marLeft w:val="0"/>
      <w:marRight w:val="0"/>
      <w:marTop w:val="0"/>
      <w:marBottom w:val="0"/>
      <w:divBdr>
        <w:top w:val="none" w:sz="0" w:space="0" w:color="auto"/>
        <w:left w:val="none" w:sz="0" w:space="0" w:color="auto"/>
        <w:bottom w:val="none" w:sz="0" w:space="0" w:color="auto"/>
        <w:right w:val="none" w:sz="0" w:space="0" w:color="auto"/>
      </w:divBdr>
      <w:divsChild>
        <w:div w:id="973558094">
          <w:marLeft w:val="0"/>
          <w:marRight w:val="0"/>
          <w:marTop w:val="30"/>
          <w:marBottom w:val="30"/>
          <w:divBdr>
            <w:top w:val="none" w:sz="0" w:space="0" w:color="auto"/>
            <w:left w:val="none" w:sz="0" w:space="0" w:color="auto"/>
            <w:bottom w:val="none" w:sz="0" w:space="0" w:color="auto"/>
            <w:right w:val="none" w:sz="0" w:space="0" w:color="auto"/>
          </w:divBdr>
        </w:div>
        <w:div w:id="753167265">
          <w:marLeft w:val="0"/>
          <w:marRight w:val="0"/>
          <w:marTop w:val="30"/>
          <w:marBottom w:val="30"/>
          <w:divBdr>
            <w:top w:val="none" w:sz="0" w:space="0" w:color="auto"/>
            <w:left w:val="none" w:sz="0" w:space="0" w:color="auto"/>
            <w:bottom w:val="none" w:sz="0" w:space="0" w:color="auto"/>
            <w:right w:val="none" w:sz="0" w:space="0" w:color="auto"/>
          </w:divBdr>
        </w:div>
        <w:div w:id="904560144">
          <w:marLeft w:val="0"/>
          <w:marRight w:val="0"/>
          <w:marTop w:val="30"/>
          <w:marBottom w:val="30"/>
          <w:divBdr>
            <w:top w:val="none" w:sz="0" w:space="0" w:color="auto"/>
            <w:left w:val="none" w:sz="0" w:space="0" w:color="auto"/>
            <w:bottom w:val="none" w:sz="0" w:space="0" w:color="auto"/>
            <w:right w:val="none" w:sz="0" w:space="0" w:color="auto"/>
          </w:divBdr>
        </w:div>
        <w:div w:id="1316449573">
          <w:marLeft w:val="0"/>
          <w:marRight w:val="0"/>
          <w:marTop w:val="30"/>
          <w:marBottom w:val="30"/>
          <w:divBdr>
            <w:top w:val="none" w:sz="0" w:space="0" w:color="auto"/>
            <w:left w:val="none" w:sz="0" w:space="0" w:color="auto"/>
            <w:bottom w:val="none" w:sz="0" w:space="0" w:color="auto"/>
            <w:right w:val="none" w:sz="0" w:space="0" w:color="auto"/>
          </w:divBdr>
        </w:div>
        <w:div w:id="1517648601">
          <w:marLeft w:val="0"/>
          <w:marRight w:val="0"/>
          <w:marTop w:val="30"/>
          <w:marBottom w:val="30"/>
          <w:divBdr>
            <w:top w:val="none" w:sz="0" w:space="0" w:color="auto"/>
            <w:left w:val="none" w:sz="0" w:space="0" w:color="auto"/>
            <w:bottom w:val="none" w:sz="0" w:space="0" w:color="auto"/>
            <w:right w:val="none" w:sz="0" w:space="0" w:color="auto"/>
          </w:divBdr>
        </w:div>
        <w:div w:id="94522296">
          <w:marLeft w:val="0"/>
          <w:marRight w:val="0"/>
          <w:marTop w:val="30"/>
          <w:marBottom w:val="30"/>
          <w:divBdr>
            <w:top w:val="none" w:sz="0" w:space="0" w:color="auto"/>
            <w:left w:val="none" w:sz="0" w:space="0" w:color="auto"/>
            <w:bottom w:val="none" w:sz="0" w:space="0" w:color="auto"/>
            <w:right w:val="none" w:sz="0" w:space="0" w:color="auto"/>
          </w:divBdr>
        </w:div>
        <w:div w:id="2141989799">
          <w:marLeft w:val="0"/>
          <w:marRight w:val="0"/>
          <w:marTop w:val="30"/>
          <w:marBottom w:val="30"/>
          <w:divBdr>
            <w:top w:val="none" w:sz="0" w:space="0" w:color="auto"/>
            <w:left w:val="none" w:sz="0" w:space="0" w:color="auto"/>
            <w:bottom w:val="none" w:sz="0" w:space="0" w:color="auto"/>
            <w:right w:val="none" w:sz="0" w:space="0" w:color="auto"/>
          </w:divBdr>
        </w:div>
        <w:div w:id="1162038059">
          <w:marLeft w:val="0"/>
          <w:marRight w:val="0"/>
          <w:marTop w:val="30"/>
          <w:marBottom w:val="30"/>
          <w:divBdr>
            <w:top w:val="none" w:sz="0" w:space="0" w:color="auto"/>
            <w:left w:val="none" w:sz="0" w:space="0" w:color="auto"/>
            <w:bottom w:val="none" w:sz="0" w:space="0" w:color="auto"/>
            <w:right w:val="none" w:sz="0" w:space="0" w:color="auto"/>
          </w:divBdr>
        </w:div>
        <w:div w:id="1330985737">
          <w:marLeft w:val="0"/>
          <w:marRight w:val="0"/>
          <w:marTop w:val="30"/>
          <w:marBottom w:val="30"/>
          <w:divBdr>
            <w:top w:val="none" w:sz="0" w:space="0" w:color="auto"/>
            <w:left w:val="none" w:sz="0" w:space="0" w:color="auto"/>
            <w:bottom w:val="none" w:sz="0" w:space="0" w:color="auto"/>
            <w:right w:val="none" w:sz="0" w:space="0" w:color="auto"/>
          </w:divBdr>
        </w:div>
      </w:divsChild>
    </w:div>
    <w:div w:id="1520268728">
      <w:bodyDiv w:val="1"/>
      <w:marLeft w:val="0"/>
      <w:marRight w:val="0"/>
      <w:marTop w:val="0"/>
      <w:marBottom w:val="0"/>
      <w:divBdr>
        <w:top w:val="none" w:sz="0" w:space="0" w:color="auto"/>
        <w:left w:val="none" w:sz="0" w:space="0" w:color="auto"/>
        <w:bottom w:val="none" w:sz="0" w:space="0" w:color="auto"/>
        <w:right w:val="none" w:sz="0" w:space="0" w:color="auto"/>
      </w:divBdr>
      <w:divsChild>
        <w:div w:id="523054632">
          <w:marLeft w:val="547"/>
          <w:marRight w:val="0"/>
          <w:marTop w:val="154"/>
          <w:marBottom w:val="0"/>
          <w:divBdr>
            <w:top w:val="none" w:sz="0" w:space="0" w:color="auto"/>
            <w:left w:val="none" w:sz="0" w:space="0" w:color="auto"/>
            <w:bottom w:val="none" w:sz="0" w:space="0" w:color="auto"/>
            <w:right w:val="none" w:sz="0" w:space="0" w:color="auto"/>
          </w:divBdr>
        </w:div>
        <w:div w:id="1051340278">
          <w:marLeft w:val="547"/>
          <w:marRight w:val="0"/>
          <w:marTop w:val="154"/>
          <w:marBottom w:val="0"/>
          <w:divBdr>
            <w:top w:val="none" w:sz="0" w:space="0" w:color="auto"/>
            <w:left w:val="none" w:sz="0" w:space="0" w:color="auto"/>
            <w:bottom w:val="none" w:sz="0" w:space="0" w:color="auto"/>
            <w:right w:val="none" w:sz="0" w:space="0" w:color="auto"/>
          </w:divBdr>
        </w:div>
        <w:div w:id="1470125985">
          <w:marLeft w:val="547"/>
          <w:marRight w:val="0"/>
          <w:marTop w:val="154"/>
          <w:marBottom w:val="0"/>
          <w:divBdr>
            <w:top w:val="none" w:sz="0" w:space="0" w:color="auto"/>
            <w:left w:val="none" w:sz="0" w:space="0" w:color="auto"/>
            <w:bottom w:val="none" w:sz="0" w:space="0" w:color="auto"/>
            <w:right w:val="none" w:sz="0" w:space="0" w:color="auto"/>
          </w:divBdr>
        </w:div>
      </w:divsChild>
    </w:div>
    <w:div w:id="1882327742">
      <w:bodyDiv w:val="1"/>
      <w:marLeft w:val="0"/>
      <w:marRight w:val="0"/>
      <w:marTop w:val="0"/>
      <w:marBottom w:val="0"/>
      <w:divBdr>
        <w:top w:val="none" w:sz="0" w:space="0" w:color="auto"/>
        <w:left w:val="none" w:sz="0" w:space="0" w:color="auto"/>
        <w:bottom w:val="none" w:sz="0" w:space="0" w:color="auto"/>
        <w:right w:val="none" w:sz="0" w:space="0" w:color="auto"/>
      </w:divBdr>
      <w:divsChild>
        <w:div w:id="1324624917">
          <w:marLeft w:val="0"/>
          <w:marRight w:val="0"/>
          <w:marTop w:val="30"/>
          <w:marBottom w:val="30"/>
          <w:divBdr>
            <w:top w:val="none" w:sz="0" w:space="0" w:color="auto"/>
            <w:left w:val="none" w:sz="0" w:space="0" w:color="auto"/>
            <w:bottom w:val="none" w:sz="0" w:space="0" w:color="auto"/>
            <w:right w:val="none" w:sz="0" w:space="0" w:color="auto"/>
          </w:divBdr>
        </w:div>
        <w:div w:id="1077634841">
          <w:marLeft w:val="0"/>
          <w:marRight w:val="0"/>
          <w:marTop w:val="30"/>
          <w:marBottom w:val="30"/>
          <w:divBdr>
            <w:top w:val="none" w:sz="0" w:space="0" w:color="auto"/>
            <w:left w:val="none" w:sz="0" w:space="0" w:color="auto"/>
            <w:bottom w:val="none" w:sz="0" w:space="0" w:color="auto"/>
            <w:right w:val="none" w:sz="0" w:space="0" w:color="auto"/>
          </w:divBdr>
        </w:div>
        <w:div w:id="1604460043">
          <w:marLeft w:val="0"/>
          <w:marRight w:val="0"/>
          <w:marTop w:val="30"/>
          <w:marBottom w:val="30"/>
          <w:divBdr>
            <w:top w:val="none" w:sz="0" w:space="0" w:color="auto"/>
            <w:left w:val="none" w:sz="0" w:space="0" w:color="auto"/>
            <w:bottom w:val="none" w:sz="0" w:space="0" w:color="auto"/>
            <w:right w:val="none" w:sz="0" w:space="0" w:color="auto"/>
          </w:divBdr>
        </w:div>
        <w:div w:id="664629912">
          <w:marLeft w:val="0"/>
          <w:marRight w:val="0"/>
          <w:marTop w:val="30"/>
          <w:marBottom w:val="30"/>
          <w:divBdr>
            <w:top w:val="none" w:sz="0" w:space="0" w:color="auto"/>
            <w:left w:val="none" w:sz="0" w:space="0" w:color="auto"/>
            <w:bottom w:val="none" w:sz="0" w:space="0" w:color="auto"/>
            <w:right w:val="none" w:sz="0" w:space="0" w:color="auto"/>
          </w:divBdr>
        </w:div>
        <w:div w:id="1621230263">
          <w:marLeft w:val="0"/>
          <w:marRight w:val="0"/>
          <w:marTop w:val="30"/>
          <w:marBottom w:val="30"/>
          <w:divBdr>
            <w:top w:val="none" w:sz="0" w:space="0" w:color="auto"/>
            <w:left w:val="none" w:sz="0" w:space="0" w:color="auto"/>
            <w:bottom w:val="none" w:sz="0" w:space="0" w:color="auto"/>
            <w:right w:val="none" w:sz="0" w:space="0" w:color="auto"/>
          </w:divBdr>
        </w:div>
        <w:div w:id="912083814">
          <w:marLeft w:val="0"/>
          <w:marRight w:val="0"/>
          <w:marTop w:val="30"/>
          <w:marBottom w:val="30"/>
          <w:divBdr>
            <w:top w:val="none" w:sz="0" w:space="0" w:color="auto"/>
            <w:left w:val="none" w:sz="0" w:space="0" w:color="auto"/>
            <w:bottom w:val="none" w:sz="0" w:space="0" w:color="auto"/>
            <w:right w:val="none" w:sz="0" w:space="0" w:color="auto"/>
          </w:divBdr>
        </w:div>
        <w:div w:id="462503684">
          <w:marLeft w:val="0"/>
          <w:marRight w:val="0"/>
          <w:marTop w:val="30"/>
          <w:marBottom w:val="30"/>
          <w:divBdr>
            <w:top w:val="none" w:sz="0" w:space="0" w:color="auto"/>
            <w:left w:val="none" w:sz="0" w:space="0" w:color="auto"/>
            <w:bottom w:val="none" w:sz="0" w:space="0" w:color="auto"/>
            <w:right w:val="none" w:sz="0" w:space="0" w:color="auto"/>
          </w:divBdr>
        </w:div>
        <w:div w:id="459344610">
          <w:marLeft w:val="0"/>
          <w:marRight w:val="0"/>
          <w:marTop w:val="30"/>
          <w:marBottom w:val="30"/>
          <w:divBdr>
            <w:top w:val="none" w:sz="0" w:space="0" w:color="auto"/>
            <w:left w:val="none" w:sz="0" w:space="0" w:color="auto"/>
            <w:bottom w:val="none" w:sz="0" w:space="0" w:color="auto"/>
            <w:right w:val="none" w:sz="0" w:space="0" w:color="auto"/>
          </w:divBdr>
        </w:div>
        <w:div w:id="207180503">
          <w:marLeft w:val="0"/>
          <w:marRight w:val="0"/>
          <w:marTop w:val="30"/>
          <w:marBottom w:val="30"/>
          <w:divBdr>
            <w:top w:val="none" w:sz="0" w:space="0" w:color="auto"/>
            <w:left w:val="none" w:sz="0" w:space="0" w:color="auto"/>
            <w:bottom w:val="none" w:sz="0" w:space="0" w:color="auto"/>
            <w:right w:val="none" w:sz="0" w:space="0" w:color="auto"/>
          </w:divBdr>
        </w:div>
        <w:div w:id="418134260">
          <w:marLeft w:val="0"/>
          <w:marRight w:val="0"/>
          <w:marTop w:val="30"/>
          <w:marBottom w:val="30"/>
          <w:divBdr>
            <w:top w:val="none" w:sz="0" w:space="0" w:color="auto"/>
            <w:left w:val="none" w:sz="0" w:space="0" w:color="auto"/>
            <w:bottom w:val="none" w:sz="0" w:space="0" w:color="auto"/>
            <w:right w:val="none" w:sz="0" w:space="0" w:color="auto"/>
          </w:divBdr>
        </w:div>
        <w:div w:id="45380578">
          <w:marLeft w:val="0"/>
          <w:marRight w:val="0"/>
          <w:marTop w:val="30"/>
          <w:marBottom w:val="30"/>
          <w:divBdr>
            <w:top w:val="none" w:sz="0" w:space="0" w:color="auto"/>
            <w:left w:val="none" w:sz="0" w:space="0" w:color="auto"/>
            <w:bottom w:val="none" w:sz="0" w:space="0" w:color="auto"/>
            <w:right w:val="none" w:sz="0" w:space="0" w:color="auto"/>
          </w:divBdr>
        </w:div>
        <w:div w:id="1143962705">
          <w:marLeft w:val="0"/>
          <w:marRight w:val="0"/>
          <w:marTop w:val="30"/>
          <w:marBottom w:val="30"/>
          <w:divBdr>
            <w:top w:val="none" w:sz="0" w:space="0" w:color="auto"/>
            <w:left w:val="none" w:sz="0" w:space="0" w:color="auto"/>
            <w:bottom w:val="none" w:sz="0" w:space="0" w:color="auto"/>
            <w:right w:val="none" w:sz="0" w:space="0" w:color="auto"/>
          </w:divBdr>
        </w:div>
        <w:div w:id="1369989453">
          <w:marLeft w:val="0"/>
          <w:marRight w:val="0"/>
          <w:marTop w:val="30"/>
          <w:marBottom w:val="30"/>
          <w:divBdr>
            <w:top w:val="none" w:sz="0" w:space="0" w:color="auto"/>
            <w:left w:val="none" w:sz="0" w:space="0" w:color="auto"/>
            <w:bottom w:val="none" w:sz="0" w:space="0" w:color="auto"/>
            <w:right w:val="none" w:sz="0" w:space="0" w:color="auto"/>
          </w:divBdr>
        </w:div>
      </w:divsChild>
    </w:div>
    <w:div w:id="1888056901">
      <w:bodyDiv w:val="1"/>
      <w:marLeft w:val="0"/>
      <w:marRight w:val="0"/>
      <w:marTop w:val="0"/>
      <w:marBottom w:val="0"/>
      <w:divBdr>
        <w:top w:val="none" w:sz="0" w:space="0" w:color="auto"/>
        <w:left w:val="none" w:sz="0" w:space="0" w:color="auto"/>
        <w:bottom w:val="none" w:sz="0" w:space="0" w:color="auto"/>
        <w:right w:val="none" w:sz="0" w:space="0" w:color="auto"/>
      </w:divBdr>
      <w:divsChild>
        <w:div w:id="648292818">
          <w:marLeft w:val="547"/>
          <w:marRight w:val="0"/>
          <w:marTop w:val="154"/>
          <w:marBottom w:val="0"/>
          <w:divBdr>
            <w:top w:val="none" w:sz="0" w:space="0" w:color="auto"/>
            <w:left w:val="none" w:sz="0" w:space="0" w:color="auto"/>
            <w:bottom w:val="none" w:sz="0" w:space="0" w:color="auto"/>
            <w:right w:val="none" w:sz="0" w:space="0" w:color="auto"/>
          </w:divBdr>
        </w:div>
      </w:divsChild>
    </w:div>
    <w:div w:id="19829278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763">
          <w:marLeft w:val="547"/>
          <w:marRight w:val="0"/>
          <w:marTop w:val="154"/>
          <w:marBottom w:val="0"/>
          <w:divBdr>
            <w:top w:val="none" w:sz="0" w:space="0" w:color="auto"/>
            <w:left w:val="none" w:sz="0" w:space="0" w:color="auto"/>
            <w:bottom w:val="none" w:sz="0" w:space="0" w:color="auto"/>
            <w:right w:val="none" w:sz="0" w:space="0" w:color="auto"/>
          </w:divBdr>
        </w:div>
        <w:div w:id="809132490">
          <w:marLeft w:val="547"/>
          <w:marRight w:val="0"/>
          <w:marTop w:val="154"/>
          <w:marBottom w:val="0"/>
          <w:divBdr>
            <w:top w:val="none" w:sz="0" w:space="0" w:color="auto"/>
            <w:left w:val="none" w:sz="0" w:space="0" w:color="auto"/>
            <w:bottom w:val="none" w:sz="0" w:space="0" w:color="auto"/>
            <w:right w:val="none" w:sz="0" w:space="0" w:color="auto"/>
          </w:divBdr>
        </w:div>
        <w:div w:id="409469785">
          <w:marLeft w:val="547"/>
          <w:marRight w:val="0"/>
          <w:marTop w:val="154"/>
          <w:marBottom w:val="0"/>
          <w:divBdr>
            <w:top w:val="none" w:sz="0" w:space="0" w:color="auto"/>
            <w:left w:val="none" w:sz="0" w:space="0" w:color="auto"/>
            <w:bottom w:val="none" w:sz="0" w:space="0" w:color="auto"/>
            <w:right w:val="none" w:sz="0" w:space="0" w:color="auto"/>
          </w:divBdr>
        </w:div>
      </w:divsChild>
    </w:div>
    <w:div w:id="200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62668983">
          <w:marLeft w:val="0"/>
          <w:marRight w:val="0"/>
          <w:marTop w:val="30"/>
          <w:marBottom w:val="30"/>
          <w:divBdr>
            <w:top w:val="none" w:sz="0" w:space="0" w:color="auto"/>
            <w:left w:val="none" w:sz="0" w:space="0" w:color="auto"/>
            <w:bottom w:val="none" w:sz="0" w:space="0" w:color="auto"/>
            <w:right w:val="none" w:sz="0" w:space="0" w:color="auto"/>
          </w:divBdr>
        </w:div>
        <w:div w:id="172305861">
          <w:marLeft w:val="0"/>
          <w:marRight w:val="0"/>
          <w:marTop w:val="30"/>
          <w:marBottom w:val="30"/>
          <w:divBdr>
            <w:top w:val="none" w:sz="0" w:space="0" w:color="auto"/>
            <w:left w:val="none" w:sz="0" w:space="0" w:color="auto"/>
            <w:bottom w:val="none" w:sz="0" w:space="0" w:color="auto"/>
            <w:right w:val="none" w:sz="0" w:space="0" w:color="auto"/>
          </w:divBdr>
        </w:div>
        <w:div w:id="107892871">
          <w:marLeft w:val="0"/>
          <w:marRight w:val="0"/>
          <w:marTop w:val="30"/>
          <w:marBottom w:val="30"/>
          <w:divBdr>
            <w:top w:val="none" w:sz="0" w:space="0" w:color="auto"/>
            <w:left w:val="none" w:sz="0" w:space="0" w:color="auto"/>
            <w:bottom w:val="none" w:sz="0" w:space="0" w:color="auto"/>
            <w:right w:val="none" w:sz="0" w:space="0" w:color="auto"/>
          </w:divBdr>
        </w:div>
        <w:div w:id="1603491636">
          <w:marLeft w:val="0"/>
          <w:marRight w:val="0"/>
          <w:marTop w:val="30"/>
          <w:marBottom w:val="30"/>
          <w:divBdr>
            <w:top w:val="none" w:sz="0" w:space="0" w:color="auto"/>
            <w:left w:val="none" w:sz="0" w:space="0" w:color="auto"/>
            <w:bottom w:val="none" w:sz="0" w:space="0" w:color="auto"/>
            <w:right w:val="none" w:sz="0" w:space="0" w:color="auto"/>
          </w:divBdr>
        </w:div>
        <w:div w:id="2041465622">
          <w:marLeft w:val="0"/>
          <w:marRight w:val="0"/>
          <w:marTop w:val="30"/>
          <w:marBottom w:val="30"/>
          <w:divBdr>
            <w:top w:val="none" w:sz="0" w:space="0" w:color="auto"/>
            <w:left w:val="none" w:sz="0" w:space="0" w:color="auto"/>
            <w:bottom w:val="none" w:sz="0" w:space="0" w:color="auto"/>
            <w:right w:val="none" w:sz="0" w:space="0" w:color="auto"/>
          </w:divBdr>
        </w:div>
        <w:div w:id="603801549">
          <w:marLeft w:val="0"/>
          <w:marRight w:val="0"/>
          <w:marTop w:val="30"/>
          <w:marBottom w:val="30"/>
          <w:divBdr>
            <w:top w:val="none" w:sz="0" w:space="0" w:color="auto"/>
            <w:left w:val="none" w:sz="0" w:space="0" w:color="auto"/>
            <w:bottom w:val="none" w:sz="0" w:space="0" w:color="auto"/>
            <w:right w:val="none" w:sz="0" w:space="0" w:color="auto"/>
          </w:divBdr>
        </w:div>
        <w:div w:id="482280992">
          <w:marLeft w:val="0"/>
          <w:marRight w:val="0"/>
          <w:marTop w:val="30"/>
          <w:marBottom w:val="30"/>
          <w:divBdr>
            <w:top w:val="none" w:sz="0" w:space="0" w:color="auto"/>
            <w:left w:val="none" w:sz="0" w:space="0" w:color="auto"/>
            <w:bottom w:val="none" w:sz="0" w:space="0" w:color="auto"/>
            <w:right w:val="none" w:sz="0" w:space="0" w:color="auto"/>
          </w:divBdr>
        </w:div>
        <w:div w:id="2021420486">
          <w:marLeft w:val="0"/>
          <w:marRight w:val="0"/>
          <w:marTop w:val="30"/>
          <w:marBottom w:val="30"/>
          <w:divBdr>
            <w:top w:val="none" w:sz="0" w:space="0" w:color="auto"/>
            <w:left w:val="none" w:sz="0" w:space="0" w:color="auto"/>
            <w:bottom w:val="none" w:sz="0" w:space="0" w:color="auto"/>
            <w:right w:val="none" w:sz="0" w:space="0" w:color="auto"/>
          </w:divBdr>
        </w:div>
        <w:div w:id="1562599867">
          <w:marLeft w:val="0"/>
          <w:marRight w:val="0"/>
          <w:marTop w:val="30"/>
          <w:marBottom w:val="30"/>
          <w:divBdr>
            <w:top w:val="none" w:sz="0" w:space="0" w:color="auto"/>
            <w:left w:val="none" w:sz="0" w:space="0" w:color="auto"/>
            <w:bottom w:val="none" w:sz="0" w:space="0" w:color="auto"/>
            <w:right w:val="none" w:sz="0" w:space="0" w:color="auto"/>
          </w:divBdr>
        </w:div>
        <w:div w:id="1772969356">
          <w:marLeft w:val="0"/>
          <w:marRight w:val="0"/>
          <w:marTop w:val="30"/>
          <w:marBottom w:val="3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radio2/500words/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wnloads\acl200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Documents\Academic\Papers\CL2013\BeeboxBar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view3D>
      <c:rAngAx val="1"/>
    </c:view3D>
    <c:plotArea>
      <c:layout/>
      <c:bar3DChart>
        <c:barDir val="col"/>
        <c:grouping val="stacked"/>
        <c:ser>
          <c:idx val="0"/>
          <c:order val="0"/>
          <c:cat>
            <c:strRef>
              <c:f>Sheet1!$A$1:$B$1</c:f>
              <c:strCache>
                <c:ptCount val="2"/>
                <c:pt idx="0">
                  <c:v>Boys</c:v>
                </c:pt>
                <c:pt idx="1">
                  <c:v>Girls</c:v>
                </c:pt>
              </c:strCache>
            </c:strRef>
          </c:cat>
          <c:val>
            <c:numRef>
              <c:f>Sheet1!$A$2:$B$2</c:f>
              <c:numCache>
                <c:formatCode>General</c:formatCode>
                <c:ptCount val="2"/>
                <c:pt idx="0">
                  <c:v>470</c:v>
                </c:pt>
                <c:pt idx="1">
                  <c:v>962</c:v>
                </c:pt>
              </c:numCache>
            </c:numRef>
          </c:val>
        </c:ser>
        <c:ser>
          <c:idx val="1"/>
          <c:order val="1"/>
          <c:cat>
            <c:strRef>
              <c:f>Sheet1!$A$1:$B$1</c:f>
              <c:strCache>
                <c:ptCount val="2"/>
                <c:pt idx="0">
                  <c:v>Boys</c:v>
                </c:pt>
                <c:pt idx="1">
                  <c:v>Girls</c:v>
                </c:pt>
              </c:strCache>
            </c:strRef>
          </c:cat>
          <c:val>
            <c:numRef>
              <c:f>Sheet1!$A$3:$B$3</c:f>
              <c:numCache>
                <c:formatCode>General</c:formatCode>
                <c:ptCount val="2"/>
                <c:pt idx="0">
                  <c:v>1070</c:v>
                </c:pt>
                <c:pt idx="1">
                  <c:v>1778</c:v>
                </c:pt>
              </c:numCache>
            </c:numRef>
          </c:val>
        </c:ser>
        <c:ser>
          <c:idx val="2"/>
          <c:order val="2"/>
          <c:cat>
            <c:strRef>
              <c:f>Sheet1!$A$1:$B$1</c:f>
              <c:strCache>
                <c:ptCount val="2"/>
                <c:pt idx="0">
                  <c:v>Boys</c:v>
                </c:pt>
                <c:pt idx="1">
                  <c:v>Girls</c:v>
                </c:pt>
              </c:strCache>
            </c:strRef>
          </c:cat>
          <c:val>
            <c:numRef>
              <c:f>Sheet1!$A$4:$B$4</c:f>
              <c:numCache>
                <c:formatCode>General</c:formatCode>
                <c:ptCount val="2"/>
                <c:pt idx="0">
                  <c:v>2441</c:v>
                </c:pt>
                <c:pt idx="1">
                  <c:v>4111</c:v>
                </c:pt>
              </c:numCache>
            </c:numRef>
          </c:val>
        </c:ser>
        <c:ser>
          <c:idx val="3"/>
          <c:order val="3"/>
          <c:cat>
            <c:strRef>
              <c:f>Sheet1!$A$1:$B$1</c:f>
              <c:strCache>
                <c:ptCount val="2"/>
                <c:pt idx="0">
                  <c:v>Boys</c:v>
                </c:pt>
                <c:pt idx="1">
                  <c:v>Girls</c:v>
                </c:pt>
              </c:strCache>
            </c:strRef>
          </c:cat>
          <c:val>
            <c:numRef>
              <c:f>Sheet1!$A$5:$B$5</c:f>
              <c:numCache>
                <c:formatCode>General</c:formatCode>
                <c:ptCount val="2"/>
                <c:pt idx="0">
                  <c:v>4345</c:v>
                </c:pt>
                <c:pt idx="1">
                  <c:v>7271</c:v>
                </c:pt>
              </c:numCache>
            </c:numRef>
          </c:val>
        </c:ser>
        <c:ser>
          <c:idx val="4"/>
          <c:order val="4"/>
          <c:cat>
            <c:strRef>
              <c:f>Sheet1!$A$1:$B$1</c:f>
              <c:strCache>
                <c:ptCount val="2"/>
                <c:pt idx="0">
                  <c:v>Boys</c:v>
                </c:pt>
                <c:pt idx="1">
                  <c:v>Girls</c:v>
                </c:pt>
              </c:strCache>
            </c:strRef>
          </c:cat>
          <c:val>
            <c:numRef>
              <c:f>Sheet1!$A$6:$B$6</c:f>
              <c:numCache>
                <c:formatCode>General</c:formatCode>
                <c:ptCount val="2"/>
                <c:pt idx="0">
                  <c:v>6246</c:v>
                </c:pt>
                <c:pt idx="1">
                  <c:v>11181</c:v>
                </c:pt>
              </c:numCache>
            </c:numRef>
          </c:val>
        </c:ser>
        <c:ser>
          <c:idx val="5"/>
          <c:order val="5"/>
          <c:cat>
            <c:strRef>
              <c:f>Sheet1!$A$1:$B$1</c:f>
              <c:strCache>
                <c:ptCount val="2"/>
                <c:pt idx="0">
                  <c:v>Boys</c:v>
                </c:pt>
                <c:pt idx="1">
                  <c:v>Girls</c:v>
                </c:pt>
              </c:strCache>
            </c:strRef>
          </c:cat>
          <c:val>
            <c:numRef>
              <c:f>Sheet1!$A$7:$B$7</c:f>
              <c:numCache>
                <c:formatCode>General</c:formatCode>
                <c:ptCount val="2"/>
                <c:pt idx="0">
                  <c:v>6378</c:v>
                </c:pt>
                <c:pt idx="1">
                  <c:v>11029</c:v>
                </c:pt>
              </c:numCache>
            </c:numRef>
          </c:val>
        </c:ser>
        <c:ser>
          <c:idx val="6"/>
          <c:order val="6"/>
          <c:cat>
            <c:strRef>
              <c:f>Sheet1!$A$1:$B$1</c:f>
              <c:strCache>
                <c:ptCount val="2"/>
                <c:pt idx="0">
                  <c:v>Boys</c:v>
                </c:pt>
                <c:pt idx="1">
                  <c:v>Girls</c:v>
                </c:pt>
              </c:strCache>
            </c:strRef>
          </c:cat>
          <c:val>
            <c:numRef>
              <c:f>Sheet1!$A$8:$B$8</c:f>
              <c:numCache>
                <c:formatCode>General</c:formatCode>
                <c:ptCount val="2"/>
                <c:pt idx="0">
                  <c:v>3744</c:v>
                </c:pt>
                <c:pt idx="1">
                  <c:v>7099</c:v>
                </c:pt>
              </c:numCache>
            </c:numRef>
          </c:val>
        </c:ser>
        <c:ser>
          <c:idx val="7"/>
          <c:order val="7"/>
          <c:cat>
            <c:strRef>
              <c:f>Sheet1!$A$1:$B$1</c:f>
              <c:strCache>
                <c:ptCount val="2"/>
                <c:pt idx="0">
                  <c:v>Boys</c:v>
                </c:pt>
                <c:pt idx="1">
                  <c:v>Girls</c:v>
                </c:pt>
              </c:strCache>
            </c:strRef>
          </c:cat>
          <c:val>
            <c:numRef>
              <c:f>Sheet1!$A$9:$B$9</c:f>
              <c:numCache>
                <c:formatCode>General</c:formatCode>
                <c:ptCount val="2"/>
                <c:pt idx="0">
                  <c:v>1780</c:v>
                </c:pt>
                <c:pt idx="1">
                  <c:v>3733</c:v>
                </c:pt>
              </c:numCache>
            </c:numRef>
          </c:val>
        </c:ser>
        <c:shape val="box"/>
        <c:axId val="115190784"/>
        <c:axId val="115201536"/>
        <c:axId val="0"/>
      </c:bar3DChart>
      <c:catAx>
        <c:axId val="115190784"/>
        <c:scaling>
          <c:orientation val="minMax"/>
        </c:scaling>
        <c:axPos val="b"/>
        <c:tickLblPos val="nextTo"/>
        <c:crossAx val="115201536"/>
        <c:crosses val="autoZero"/>
        <c:auto val="1"/>
        <c:lblAlgn val="ctr"/>
        <c:lblOffset val="100"/>
      </c:catAx>
      <c:valAx>
        <c:axId val="115201536"/>
        <c:scaling>
          <c:orientation val="minMax"/>
        </c:scaling>
        <c:axPos val="l"/>
        <c:majorGridlines/>
        <c:numFmt formatCode="General" sourceLinked="1"/>
        <c:tickLblPos val="nextTo"/>
        <c:crossAx val="1151907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8187-A4C4-4183-A48E-A5E1E5DD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acl2005</Template>
  <TotalTime>15</TotalTime>
  <Pages>4</Pages>
  <Words>1435</Words>
  <Characters>8180</Characters>
  <Application>Microsoft Office Word</Application>
  <DocSecurity>0</DocSecurity>
  <PresentationFormat/>
  <Lines>68</Lines>
  <Paragraphs>19</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vt:lpstr>
    </vt:vector>
  </TitlesOfParts>
  <Company>Lancaster University</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Hardie</dc:creator>
  <cp:lastModifiedBy>Adam</cp:lastModifiedBy>
  <cp:revision>3</cp:revision>
  <cp:lastPrinted>2012-04-09T11:02:00Z</cp:lastPrinted>
  <dcterms:created xsi:type="dcterms:W3CDTF">2013-01-14T11:23:00Z</dcterms:created>
  <dcterms:modified xsi:type="dcterms:W3CDTF">2013-01-14T11:36:00Z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y fmtid="{D5CDD505-2E9C-101B-9397-08002B2CF9AE}" pid="3" name="_AdHocReviewCycleID">
    <vt:i4>1990745004</vt:i4>
  </property>
  <property fmtid="{D5CDD505-2E9C-101B-9397-08002B2CF9AE}" pid="4" name="_NewReviewCycle">
    <vt:lpwstr/>
  </property>
  <property fmtid="{D5CDD505-2E9C-101B-9397-08002B2CF9AE}" pid="5" name="_EmailSubject">
    <vt:lpwstr>Abstract for Corpus Ling 2013</vt:lpwstr>
  </property>
  <property fmtid="{D5CDD505-2E9C-101B-9397-08002B2CF9AE}" pid="6" name="_AuthorEmail">
    <vt:lpwstr>nilanjana.banerji@oup.com</vt:lpwstr>
  </property>
  <property fmtid="{D5CDD505-2E9C-101B-9397-08002B2CF9AE}" pid="7" name="_AuthorEmailDisplayName">
    <vt:lpwstr>BANERJI, Nilanjana</vt:lpwstr>
  </property>
  <property fmtid="{D5CDD505-2E9C-101B-9397-08002B2CF9AE}" pid="8" name="_ReviewingToolsShownOnce">
    <vt:lpwstr/>
  </property>
</Properties>
</file>